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419816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6077dab-9925-4774-bff8-633c408d96f7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788ae511-f951-4a39-a96d-32e07689f645" w:id="2"/>
      <w:r>
        <w:rPr>
          <w:rFonts w:ascii="Times New Roman" w:hAnsi="Times New Roman"/>
          <w:b/>
          <w:i w:val="false"/>
          <w:color w:val="000000"/>
          <w:sz w:val="28"/>
        </w:rPr>
        <w:t>МУ УО Миллеровский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Колодезянская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председатель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Талалаева О.Г.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директором МБОУ Колодезянской СОШ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Талалаева О.Г.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155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596520)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4198167" w:id="3"/>
    <w:p>
      <w:pPr>
        <w:sectPr>
          <w:pgSz w:w="11906" w:h="16383" w:orient="portrait"/>
        </w:sectPr>
      </w:pPr>
    </w:p>
    <w:bookmarkEnd w:id="3"/>
    <w:bookmarkEnd w:id="0"/>
    <w:bookmarkStart w:name="block-4198172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ОБЩАЯ ХАРАКТЕРИСТИКА УЧЕБНОГО ПРЕДМЕТА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 xml:space="preserve">ЦЕЛИ ИЗУЧЕНИЯ УЧЕБНОГО ПРЕДМЕТА </w:t>
      </w:r>
      <w:r>
        <w:rPr>
          <w:rFonts w:ascii="Times New Roman" w:hAnsi="Times New Roman"/>
          <w:b/>
          <w:i w:val="false"/>
          <w:color w:val="333333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bookmarkStart w:name="block-4198172" w:id="5"/>
    <w:p>
      <w:pPr>
        <w:sectPr>
          <w:pgSz w:w="11906" w:h="16383" w:orient="portrait"/>
        </w:sectPr>
      </w:pPr>
    </w:p>
    <w:bookmarkEnd w:id="5"/>
    <w:bookmarkEnd w:id="4"/>
    <w:bookmarkStart w:name="block-4198173" w:id="6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проверяемыми, непроверяемыми, непроизносимыми согласными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местоимений: правописание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развивающееся явление. Взаимосвязь языка, культуры и истории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присоединительные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bookmarkStart w:name="block-4198173" w:id="7"/>
    <w:p>
      <w:pPr>
        <w:sectPr>
          <w:pgSz w:w="11906" w:h="16383" w:orient="portrait"/>
        </w:sectPr>
      </w:pPr>
    </w:p>
    <w:bookmarkEnd w:id="7"/>
    <w:bookmarkEnd w:id="6"/>
    <w:bookmarkStart w:name="block-4198168" w:id="8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spacing w:before="0" w:after="0" w:line="264"/>
        <w:ind w:firstLine="600"/>
        <w:jc w:val="both"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pacing w:before="0" w:after="0"/>
        <w:ind w:left="120"/>
        <w:jc w:val="left"/>
      </w:pPr>
    </w:p>
    <w:bookmarkStart w:name="block-4198168" w:id="9"/>
    <w:p>
      <w:pPr>
        <w:sectPr>
          <w:pgSz w:w="11906" w:h="16383" w:orient="portrait"/>
        </w:sectPr>
      </w:pPr>
    </w:p>
    <w:bookmarkEnd w:id="9"/>
    <w:bookmarkEnd w:id="8"/>
    <w:bookmarkStart w:name="block-4198169" w:id="1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513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4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25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98"/>
        <w:gridCol w:w="3200"/>
        <w:gridCol w:w="1303"/>
        <w:gridCol w:w="2320"/>
        <w:gridCol w:w="2452"/>
        <w:gridCol w:w="3521"/>
      </w:tblGrid>
      <w:tr>
        <w:trPr>
          <w:trHeight w:val="300" w:hRule="atLeast"/>
          <w:trHeight w:val="144" w:hRule="atLeast"/>
        </w:trPr>
        <w:tc>
          <w:tcPr>
            <w:tcW w:w="5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2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25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3"/>
        <w:gridCol w:w="2880"/>
        <w:gridCol w:w="1372"/>
        <w:gridCol w:w="2400"/>
        <w:gridCol w:w="2526"/>
        <w:gridCol w:w="3713"/>
      </w:tblGrid>
      <w:tr>
        <w:trPr>
          <w:trHeight w:val="300" w:hRule="atLeast"/>
          <w:trHeight w:val="144" w:hRule="atLeast"/>
        </w:trPr>
        <w:tc>
          <w:tcPr>
            <w:tcW w:w="4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294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198169" w:id="11"/>
    <w:p>
      <w:pPr>
        <w:sectPr>
          <w:pgSz w:w="16383" w:h="11906" w:orient="landscape"/>
        </w:sectPr>
      </w:pPr>
    </w:p>
    <w:bookmarkEnd w:id="11"/>
    <w:bookmarkEnd w:id="10"/>
    <w:bookmarkStart w:name="block-4198171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10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08"/>
        <w:gridCol w:w="3360"/>
        <w:gridCol w:w="1056"/>
        <w:gridCol w:w="2032"/>
        <w:gridCol w:w="2184"/>
        <w:gridCol w:w="1681"/>
        <w:gridCol w:w="2673"/>
      </w:tblGrid>
      <w:tr>
        <w:trPr>
          <w:trHeight w:val="300" w:hRule="atLeast"/>
          <w:trHeight w:val="144" w:hRule="atLeast"/>
        </w:trPr>
        <w:tc>
          <w:tcPr>
            <w:tcW w:w="4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204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"/>
        <w:gridCol w:w="3200"/>
        <w:gridCol w:w="1084"/>
        <w:gridCol w:w="2065"/>
        <w:gridCol w:w="2215"/>
        <w:gridCol w:w="1704"/>
        <w:gridCol w:w="2705"/>
      </w:tblGrid>
      <w:tr>
        <w:trPr>
          <w:trHeight w:val="300" w:hRule="atLeast"/>
          <w:trHeight w:val="144" w:hRule="atLeast"/>
        </w:trPr>
        <w:tc>
          <w:tcPr>
            <w:tcW w:w="4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87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136 </w:t>
            </w:r>
          </w:p>
        </w:tc>
        <w:tc>
          <w:tcPr>
            <w:tcW w:w="14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2"/>
        <w:gridCol w:w="3227"/>
        <w:gridCol w:w="1105"/>
        <w:gridCol w:w="2089"/>
        <w:gridCol w:w="2237"/>
        <w:gridCol w:w="1574"/>
        <w:gridCol w:w="2730"/>
      </w:tblGrid>
      <w:tr>
        <w:trPr>
          <w:trHeight w:val="525" w:hRule="atLeast"/>
          <w:trHeight w:val="144" w:hRule="atLeast"/>
        </w:trPr>
        <w:tc>
          <w:tcPr>
            <w:tcW w:w="4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1"/>
        <w:gridCol w:w="3120"/>
        <w:gridCol w:w="1124"/>
        <w:gridCol w:w="2110"/>
        <w:gridCol w:w="2257"/>
        <w:gridCol w:w="1591"/>
        <w:gridCol w:w="2751"/>
      </w:tblGrid>
      <w:tr>
        <w:trPr>
          <w:trHeight w:val="300" w:hRule="atLeast"/>
          <w:trHeight w:val="144" w:hRule="atLeast"/>
        </w:trPr>
        <w:tc>
          <w:tcPr>
            <w:tcW w:w="4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198171" w:id="13"/>
    <w:p>
      <w:pPr>
        <w:sectPr>
          <w:pgSz w:w="16383" w:h="11906" w:orient="landscape"/>
        </w:sectPr>
      </w:pPr>
    </w:p>
    <w:bookmarkEnd w:id="13"/>
    <w:bookmarkEnd w:id="12"/>
    <w:bookmarkStart w:name="block-419817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da2c331-4368-40e6-87c7-0fbbc56d7cc2" w:id="15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6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15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4198170" w:id="16"/>
    <w:p>
      <w:pPr>
        <w:sectPr>
          <w:pgSz w:w="11906" w:h="16383" w:orient="portrait"/>
        </w:sectPr>
      </w:pPr>
    </w:p>
    <w:bookmarkEnd w:id="16"/>
    <w:bookmarkEnd w:id="1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034" Type="http://schemas.openxmlformats.org/officeDocument/2006/relationships/hyperlink" Id="rId4"/>
    <Relationship TargetMode="External" Target="https://m.edsoo.ru/7f413034" Type="http://schemas.openxmlformats.org/officeDocument/2006/relationships/hyperlink" Id="rId5"/>
    <Relationship TargetMode="External" Target="https://m.edsoo.ru/7f413034" Type="http://schemas.openxmlformats.org/officeDocument/2006/relationships/hyperlink" Id="rId6"/>
    <Relationship TargetMode="External" Target="https://m.edsoo.ru/7f413034" Type="http://schemas.openxmlformats.org/officeDocument/2006/relationships/hyperlink" Id="rId7"/>
    <Relationship TargetMode="External" Target="https://m.edsoo.ru/7f413034" Type="http://schemas.openxmlformats.org/officeDocument/2006/relationships/hyperlink" Id="rId8"/>
    <Relationship TargetMode="External" Target="https://m.edsoo.ru/7f413034" Type="http://schemas.openxmlformats.org/officeDocument/2006/relationships/hyperlink" Id="rId9"/>
    <Relationship TargetMode="External" Target="https://m.edsoo.ru/7f413034" Type="http://schemas.openxmlformats.org/officeDocument/2006/relationships/hyperlink" Id="rId10"/>
    <Relationship TargetMode="External" Target="https://m.edsoo.ru/7f413034" Type="http://schemas.openxmlformats.org/officeDocument/2006/relationships/hyperlink" Id="rId11"/>
    <Relationship TargetMode="External" Target="https://m.edsoo.ru/7f413034" Type="http://schemas.openxmlformats.org/officeDocument/2006/relationships/hyperlink" Id="rId12"/>
    <Relationship TargetMode="External" Target="https://m.edsoo.ru/7f413034" Type="http://schemas.openxmlformats.org/officeDocument/2006/relationships/hyperlink" Id="rId13"/>
    <Relationship TargetMode="External" Target="https://m.edsoo.ru/7f413034" Type="http://schemas.openxmlformats.org/officeDocument/2006/relationships/hyperlink" Id="rId14"/>
    <Relationship TargetMode="External" Target="https://m.edsoo.ru/7f413034" Type="http://schemas.openxmlformats.org/officeDocument/2006/relationships/hyperlink" Id="rId15"/>
    <Relationship TargetMode="External" Target="https://m.edsoo.ru/7f413034" Type="http://schemas.openxmlformats.org/officeDocument/2006/relationships/hyperlink" Id="rId16"/>
    <Relationship TargetMode="External" Target="https://m.edsoo.ru/7f413034" Type="http://schemas.openxmlformats.org/officeDocument/2006/relationships/hyperlink" Id="rId17"/>
    <Relationship TargetMode="External" Target="https://m.edsoo.ru/7f413034" Type="http://schemas.openxmlformats.org/officeDocument/2006/relationships/hyperlink" Id="rId18"/>
    <Relationship TargetMode="External" Target="https://m.edsoo.ru/7f413034" Type="http://schemas.openxmlformats.org/officeDocument/2006/relationships/hyperlink" Id="rId19"/>
    <Relationship TargetMode="External" Target="https://m.edsoo.ru/7f413034" Type="http://schemas.openxmlformats.org/officeDocument/2006/relationships/hyperlink" Id="rId20"/>
    <Relationship TargetMode="External" Target="https://m.edsoo.ru/7f413034" Type="http://schemas.openxmlformats.org/officeDocument/2006/relationships/hyperlink" Id="rId21"/>
    <Relationship TargetMode="External" Target="https://m.edsoo.ru/7f413034" Type="http://schemas.openxmlformats.org/officeDocument/2006/relationships/hyperlink" Id="rId22"/>
    <Relationship TargetMode="External" Target="https://m.edsoo.ru/7f414452" Type="http://schemas.openxmlformats.org/officeDocument/2006/relationships/hyperlink" Id="rId23"/>
    <Relationship TargetMode="External" Target="https://m.edsoo.ru/7f414452" Type="http://schemas.openxmlformats.org/officeDocument/2006/relationships/hyperlink" Id="rId24"/>
    <Relationship TargetMode="External" Target="https://m.edsoo.ru/7f414452" Type="http://schemas.openxmlformats.org/officeDocument/2006/relationships/hyperlink" Id="rId25"/>
    <Relationship TargetMode="External" Target="https://m.edsoo.ru/7f414452" Type="http://schemas.openxmlformats.org/officeDocument/2006/relationships/hyperlink" Id="rId26"/>
    <Relationship TargetMode="External" Target="https://m.edsoo.ru/7f414452" Type="http://schemas.openxmlformats.org/officeDocument/2006/relationships/hyperlink" Id="rId27"/>
    <Relationship TargetMode="External" Target="https://m.edsoo.ru/7f414452" Type="http://schemas.openxmlformats.org/officeDocument/2006/relationships/hyperlink" Id="rId28"/>
    <Relationship TargetMode="External" Target="https://m.edsoo.ru/7f414452" Type="http://schemas.openxmlformats.org/officeDocument/2006/relationships/hyperlink" Id="rId29"/>
    <Relationship TargetMode="External" Target="https://m.edsoo.ru/7f414452" Type="http://schemas.openxmlformats.org/officeDocument/2006/relationships/hyperlink" Id="rId30"/>
    <Relationship TargetMode="External" Target="https://m.edsoo.ru/7f414452" Type="http://schemas.openxmlformats.org/officeDocument/2006/relationships/hyperlink" Id="rId31"/>
    <Relationship TargetMode="External" Target="https://m.edsoo.ru/7f414452" Type="http://schemas.openxmlformats.org/officeDocument/2006/relationships/hyperlink" Id="rId32"/>
    <Relationship TargetMode="External" Target="https://m.edsoo.ru/7f414452" Type="http://schemas.openxmlformats.org/officeDocument/2006/relationships/hyperlink" Id="rId33"/>
    <Relationship TargetMode="External" Target="https://m.edsoo.ru/7f414452" Type="http://schemas.openxmlformats.org/officeDocument/2006/relationships/hyperlink" Id="rId34"/>
    <Relationship TargetMode="External" Target="https://m.edsoo.ru/7f414452" Type="http://schemas.openxmlformats.org/officeDocument/2006/relationships/hyperlink" Id="rId35"/>
    <Relationship TargetMode="External" Target="https://m.edsoo.ru/7f414452" Type="http://schemas.openxmlformats.org/officeDocument/2006/relationships/hyperlink" Id="rId36"/>
    <Relationship TargetMode="External" Target="https://m.edsoo.ru/7f414452" Type="http://schemas.openxmlformats.org/officeDocument/2006/relationships/hyperlink" Id="rId37"/>
    <Relationship TargetMode="External" Target="https://m.edsoo.ru/7f414452" Type="http://schemas.openxmlformats.org/officeDocument/2006/relationships/hyperlink" Id="rId38"/>
    <Relationship TargetMode="External" Target="https://m.edsoo.ru/7f414452" Type="http://schemas.openxmlformats.org/officeDocument/2006/relationships/hyperlink" Id="rId39"/>
    <Relationship TargetMode="External" Target="https://m.edsoo.ru/7f414452" Type="http://schemas.openxmlformats.org/officeDocument/2006/relationships/hyperlink" Id="rId40"/>
    <Relationship TargetMode="External" Target="https://m.edsoo.ru/7f414452" Type="http://schemas.openxmlformats.org/officeDocument/2006/relationships/hyperlink" Id="rId41"/>
    <Relationship TargetMode="External" Target="https://m.edsoo.ru/7f414452" Type="http://schemas.openxmlformats.org/officeDocument/2006/relationships/hyperlink" Id="rId42"/>
    <Relationship TargetMode="External" Target="https://m.edsoo.ru/7f414452" Type="http://schemas.openxmlformats.org/officeDocument/2006/relationships/hyperlink" Id="rId43"/>
    <Relationship TargetMode="External" Target="https://m.edsoo.ru/7f414452" Type="http://schemas.openxmlformats.org/officeDocument/2006/relationships/hyperlink" Id="rId44"/>
    <Relationship TargetMode="External" Target="https://m.edsoo.ru/7f414452" Type="http://schemas.openxmlformats.org/officeDocument/2006/relationships/hyperlink" Id="rId45"/>
    <Relationship TargetMode="External" Target="https://m.edsoo.ru/7f4159f6" Type="http://schemas.openxmlformats.org/officeDocument/2006/relationships/hyperlink" Id="rId46"/>
    <Relationship TargetMode="External" Target="https://m.edsoo.ru/7f4159f6" Type="http://schemas.openxmlformats.org/officeDocument/2006/relationships/hyperlink" Id="rId47"/>
    <Relationship TargetMode="External" Target="https://m.edsoo.ru/7f4159f6" Type="http://schemas.openxmlformats.org/officeDocument/2006/relationships/hyperlink" Id="rId48"/>
    <Relationship TargetMode="External" Target="https://m.edsoo.ru/7f4159f6" Type="http://schemas.openxmlformats.org/officeDocument/2006/relationships/hyperlink" Id="rId49"/>
    <Relationship TargetMode="External" Target="https://m.edsoo.ru/7f4159f6" Type="http://schemas.openxmlformats.org/officeDocument/2006/relationships/hyperlink" Id="rId50"/>
    <Relationship TargetMode="External" Target="https://m.edsoo.ru/7f4159f6" Type="http://schemas.openxmlformats.org/officeDocument/2006/relationships/hyperlink" Id="rId51"/>
    <Relationship TargetMode="External" Target="https://m.edsoo.ru/7f4159f6" Type="http://schemas.openxmlformats.org/officeDocument/2006/relationships/hyperlink" Id="rId52"/>
    <Relationship TargetMode="External" Target="https://m.edsoo.ru/7f4159f6" Type="http://schemas.openxmlformats.org/officeDocument/2006/relationships/hyperlink" Id="rId53"/>
    <Relationship TargetMode="External" Target="https://m.edsoo.ru/7f4159f6" Type="http://schemas.openxmlformats.org/officeDocument/2006/relationships/hyperlink" Id="rId54"/>
    <Relationship TargetMode="External" Target="https://m.edsoo.ru/7f4159f6" Type="http://schemas.openxmlformats.org/officeDocument/2006/relationships/hyperlink" Id="rId55"/>
    <Relationship TargetMode="External" Target="https://m.edsoo.ru/7f4159f6" Type="http://schemas.openxmlformats.org/officeDocument/2006/relationships/hyperlink" Id="rId56"/>
    <Relationship TargetMode="External" Target="https://m.edsoo.ru/7f4159f6" Type="http://schemas.openxmlformats.org/officeDocument/2006/relationships/hyperlink" Id="rId57"/>
    <Relationship TargetMode="External" Target="https://m.edsoo.ru/7f4159f6" Type="http://schemas.openxmlformats.org/officeDocument/2006/relationships/hyperlink" Id="rId58"/>
    <Relationship TargetMode="External" Target="https://m.edsoo.ru/7f4159f6" Type="http://schemas.openxmlformats.org/officeDocument/2006/relationships/hyperlink" Id="rId59"/>
    <Relationship TargetMode="External" Target="https://m.edsoo.ru/7f4159f6" Type="http://schemas.openxmlformats.org/officeDocument/2006/relationships/hyperlink" Id="rId60"/>
    <Relationship TargetMode="External" Target="https://m.edsoo.ru/7f4159f6" Type="http://schemas.openxmlformats.org/officeDocument/2006/relationships/hyperlink" Id="rId61"/>
    <Relationship TargetMode="External" Target="https://m.edsoo.ru/7f4159f6" Type="http://schemas.openxmlformats.org/officeDocument/2006/relationships/hyperlink" Id="rId62"/>
    <Relationship TargetMode="External" Target="https://m.edsoo.ru/7f4159f6" Type="http://schemas.openxmlformats.org/officeDocument/2006/relationships/hyperlink" Id="rId63"/>
    <Relationship TargetMode="External" Target="https://m.edsoo.ru/7f4159f6" Type="http://schemas.openxmlformats.org/officeDocument/2006/relationships/hyperlink" Id="rId64"/>
    <Relationship TargetMode="External" Target="https://m.edsoo.ru/7f4159f6" Type="http://schemas.openxmlformats.org/officeDocument/2006/relationships/hyperlink" Id="rId65"/>
    <Relationship TargetMode="External" Target="https://m.edsoo.ru/7f4159f6" Type="http://schemas.openxmlformats.org/officeDocument/2006/relationships/hyperlink" Id="rId66"/>
    <Relationship TargetMode="External" Target="https://m.edsoo.ru/7f417922" Type="http://schemas.openxmlformats.org/officeDocument/2006/relationships/hyperlink" Id="rId67"/>
    <Relationship TargetMode="External" Target="https://m.edsoo.ru/7f417922" Type="http://schemas.openxmlformats.org/officeDocument/2006/relationships/hyperlink" Id="rId68"/>
    <Relationship TargetMode="External" Target="https://m.edsoo.ru/7f417922" Type="http://schemas.openxmlformats.org/officeDocument/2006/relationships/hyperlink" Id="rId69"/>
    <Relationship TargetMode="External" Target="https://m.edsoo.ru/7f417922" Type="http://schemas.openxmlformats.org/officeDocument/2006/relationships/hyperlink" Id="rId70"/>
    <Relationship TargetMode="External" Target="https://m.edsoo.ru/7f417922" Type="http://schemas.openxmlformats.org/officeDocument/2006/relationships/hyperlink" Id="rId71"/>
    <Relationship TargetMode="External" Target="https://m.edsoo.ru/7f417922" Type="http://schemas.openxmlformats.org/officeDocument/2006/relationships/hyperlink" Id="rId72"/>
    <Relationship TargetMode="External" Target="https://m.edsoo.ru/7f417922" Type="http://schemas.openxmlformats.org/officeDocument/2006/relationships/hyperlink" Id="rId73"/>
    <Relationship TargetMode="External" Target="https://m.edsoo.ru/7f417922" Type="http://schemas.openxmlformats.org/officeDocument/2006/relationships/hyperlink" Id="rId74"/>
    <Relationship TargetMode="External" Target="https://m.edsoo.ru/7f417922" Type="http://schemas.openxmlformats.org/officeDocument/2006/relationships/hyperlink" Id="rId75"/>
    <Relationship TargetMode="External" Target="https://m.edsoo.ru/7f417922" Type="http://schemas.openxmlformats.org/officeDocument/2006/relationships/hyperlink" Id="rId76"/>
    <Relationship TargetMode="External" Target="https://m.edsoo.ru/7f417922" Type="http://schemas.openxmlformats.org/officeDocument/2006/relationships/hyperlink" Id="rId77"/>
    <Relationship TargetMode="External" Target="https://m.edsoo.ru/7f417922" Type="http://schemas.openxmlformats.org/officeDocument/2006/relationships/hyperlink" Id="rId78"/>
    <Relationship TargetMode="External" Target="https://m.edsoo.ru/7f417922" Type="http://schemas.openxmlformats.org/officeDocument/2006/relationships/hyperlink" Id="rId79"/>
    <Relationship TargetMode="External" Target="https://m.edsoo.ru/7f417922" Type="http://schemas.openxmlformats.org/officeDocument/2006/relationships/hyperlink" Id="rId80"/>
    <Relationship TargetMode="External" Target="https://m.edsoo.ru/7f417922" Type="http://schemas.openxmlformats.org/officeDocument/2006/relationships/hyperlink" Id="rId81"/>
    <Relationship TargetMode="External" Target="https://m.edsoo.ru/7f417922" Type="http://schemas.openxmlformats.org/officeDocument/2006/relationships/hyperlink" Id="rId82"/>
    <Relationship TargetMode="External" Target="https://m.edsoo.ru/7f419b78" Type="http://schemas.openxmlformats.org/officeDocument/2006/relationships/hyperlink" Id="rId83"/>
    <Relationship TargetMode="External" Target="https://m.edsoo.ru/7f419b78" Type="http://schemas.openxmlformats.org/officeDocument/2006/relationships/hyperlink" Id="rId84"/>
    <Relationship TargetMode="External" Target="https://m.edsoo.ru/7f419b78" Type="http://schemas.openxmlformats.org/officeDocument/2006/relationships/hyperlink" Id="rId85"/>
    <Relationship TargetMode="External" Target="https://m.edsoo.ru/7f419b78" Type="http://schemas.openxmlformats.org/officeDocument/2006/relationships/hyperlink" Id="rId86"/>
    <Relationship TargetMode="External" Target="https://m.edsoo.ru/7f419b78" Type="http://schemas.openxmlformats.org/officeDocument/2006/relationships/hyperlink" Id="rId87"/>
    <Relationship TargetMode="External" Target="https://m.edsoo.ru/7f419b78" Type="http://schemas.openxmlformats.org/officeDocument/2006/relationships/hyperlink" Id="rId88"/>
    <Relationship TargetMode="External" Target="https://m.edsoo.ru/7f419b78" Type="http://schemas.openxmlformats.org/officeDocument/2006/relationships/hyperlink" Id="rId89"/>
    <Relationship TargetMode="External" Target="https://m.edsoo.ru/7f419b78" Type="http://schemas.openxmlformats.org/officeDocument/2006/relationships/hyperlink" Id="rId90"/>
    <Relationship TargetMode="External" Target="https://m.edsoo.ru/7f419b78" Type="http://schemas.openxmlformats.org/officeDocument/2006/relationships/hyperlink" Id="rId91"/>
    <Relationship TargetMode="External" Target="https://m.edsoo.ru/7f419b78" Type="http://schemas.openxmlformats.org/officeDocument/2006/relationships/hyperlink" Id="rId92"/>
    <Relationship TargetMode="External" Target="https://m.edsoo.ru/7f419b78" Type="http://schemas.openxmlformats.org/officeDocument/2006/relationships/hyperlink" Id="rId93"/>
    <Relationship TargetMode="External" Target="https://m.edsoo.ru/7f419b78" Type="http://schemas.openxmlformats.org/officeDocument/2006/relationships/hyperlink" Id="rId94"/>
    <Relationship TargetMode="External" Target="https://m.edsoo.ru/7f419b78" Type="http://schemas.openxmlformats.org/officeDocument/2006/relationships/hyperlink" Id="rId95"/>
    <Relationship TargetMode="External" Target="https://m.edsoo.ru/7f419b78" Type="http://schemas.openxmlformats.org/officeDocument/2006/relationships/hyperlink" Id="rId96"/>
    <Relationship TargetMode="External" Target="https://m.edsoo.ru/fa251ffa" Type="http://schemas.openxmlformats.org/officeDocument/2006/relationships/hyperlink" Id="rId97"/>
    <Relationship TargetMode="External" Target="https://m.edsoo.ru/fa252126" Type="http://schemas.openxmlformats.org/officeDocument/2006/relationships/hyperlink" Id="rId98"/>
    <Relationship TargetMode="External" Target="https://m.edsoo.ru/fa252252" Type="http://schemas.openxmlformats.org/officeDocument/2006/relationships/hyperlink" Id="rId99"/>
    <Relationship TargetMode="External" Target="https://m.edsoo.ru/fa2523b0" Type="http://schemas.openxmlformats.org/officeDocument/2006/relationships/hyperlink" Id="rId100"/>
    <Relationship TargetMode="External" Target="https://m.edsoo.ru/fa252522" Type="http://schemas.openxmlformats.org/officeDocument/2006/relationships/hyperlink" Id="rId101"/>
    <Relationship TargetMode="External" Target="https://m.edsoo.ru/fa2526f8" Type="http://schemas.openxmlformats.org/officeDocument/2006/relationships/hyperlink" Id="rId102"/>
    <Relationship TargetMode="External" Target="https://m.edsoo.ru/fa25286a" Type="http://schemas.openxmlformats.org/officeDocument/2006/relationships/hyperlink" Id="rId103"/>
    <Relationship TargetMode="External" Target="https://m.edsoo.ru/fa252ea0" Type="http://schemas.openxmlformats.org/officeDocument/2006/relationships/hyperlink" Id="rId104"/>
    <Relationship TargetMode="External" Target="https://m.edsoo.ru/fa252b4e" Type="http://schemas.openxmlformats.org/officeDocument/2006/relationships/hyperlink" Id="rId105"/>
    <Relationship TargetMode="External" Target="https://m.edsoo.ru/fa253350" Type="http://schemas.openxmlformats.org/officeDocument/2006/relationships/hyperlink" Id="rId106"/>
    <Relationship TargetMode="External" Target="https://m.edsoo.ru/fa2534cc" Type="http://schemas.openxmlformats.org/officeDocument/2006/relationships/hyperlink" Id="rId107"/>
    <Relationship TargetMode="External" Target="https://m.edsoo.ru/fa25362a" Type="http://schemas.openxmlformats.org/officeDocument/2006/relationships/hyperlink" Id="rId108"/>
    <Relationship TargetMode="External" Target="https://m.edsoo.ru/fa253a30" Type="http://schemas.openxmlformats.org/officeDocument/2006/relationships/hyperlink" Id="rId109"/>
    <Relationship TargetMode="External" Target="https://m.edsoo.ru/fa253bac" Type="http://schemas.openxmlformats.org/officeDocument/2006/relationships/hyperlink" Id="rId110"/>
    <Relationship TargetMode="External" Target="https://m.edsoo.ru/fa254002" Type="http://schemas.openxmlformats.org/officeDocument/2006/relationships/hyperlink" Id="rId111"/>
    <Relationship TargetMode="External" Target="https://m.edsoo.ru/fa25491c" Type="http://schemas.openxmlformats.org/officeDocument/2006/relationships/hyperlink" Id="rId112"/>
    <Relationship TargetMode="External" Target="https://m.edsoo.ru/fa256ed8" Type="http://schemas.openxmlformats.org/officeDocument/2006/relationships/hyperlink" Id="rId113"/>
    <Relationship TargetMode="External" Target="https://m.edsoo.ru/fa254ad4" Type="http://schemas.openxmlformats.org/officeDocument/2006/relationships/hyperlink" Id="rId114"/>
    <Relationship TargetMode="External" Target="https://m.edsoo.ru/fa254d36" Type="http://schemas.openxmlformats.org/officeDocument/2006/relationships/hyperlink" Id="rId115"/>
    <Relationship TargetMode="External" Target="https://m.edsoo.ru/fa254ebc" Type="http://schemas.openxmlformats.org/officeDocument/2006/relationships/hyperlink" Id="rId116"/>
    <Relationship TargetMode="External" Target="https://m.edsoo.ru/fa25674e" Type="http://schemas.openxmlformats.org/officeDocument/2006/relationships/hyperlink" Id="rId117"/>
    <Relationship TargetMode="External" Target="https://m.edsoo.ru/fa256898" Type="http://schemas.openxmlformats.org/officeDocument/2006/relationships/hyperlink" Id="rId118"/>
    <Relationship TargetMode="External" Target="https://m.edsoo.ru/fa2569ce" Type="http://schemas.openxmlformats.org/officeDocument/2006/relationships/hyperlink" Id="rId119"/>
    <Relationship TargetMode="External" Target="https://m.edsoo.ru/fa256afa" Type="http://schemas.openxmlformats.org/officeDocument/2006/relationships/hyperlink" Id="rId120"/>
    <Relationship TargetMode="External" Target="https://m.edsoo.ru/fa256c26" Type="http://schemas.openxmlformats.org/officeDocument/2006/relationships/hyperlink" Id="rId121"/>
    <Relationship TargetMode="External" Target="https://m.edsoo.ru/fa256d5c" Type="http://schemas.openxmlformats.org/officeDocument/2006/relationships/hyperlink" Id="rId122"/>
    <Relationship TargetMode="External" Target="https://m.edsoo.ru/fa257130" Type="http://schemas.openxmlformats.org/officeDocument/2006/relationships/hyperlink" Id="rId123"/>
    <Relationship TargetMode="External" Target="https://m.edsoo.ru/fa257464" Type="http://schemas.openxmlformats.org/officeDocument/2006/relationships/hyperlink" Id="rId124"/>
    <Relationship TargetMode="External" Target="https://m.edsoo.ru/fa2575f4" Type="http://schemas.openxmlformats.org/officeDocument/2006/relationships/hyperlink" Id="rId125"/>
    <Relationship TargetMode="External" Target="https://m.edsoo.ru/fa25772a" Type="http://schemas.openxmlformats.org/officeDocument/2006/relationships/hyperlink" Id="rId126"/>
    <Relationship TargetMode="External" Target="https://m.edsoo.ru/fa2578ba" Type="http://schemas.openxmlformats.org/officeDocument/2006/relationships/hyperlink" Id="rId127"/>
    <Relationship TargetMode="External" Target="https://m.edsoo.ru/fa2553d0" Type="http://schemas.openxmlformats.org/officeDocument/2006/relationships/hyperlink" Id="rId128"/>
    <Relationship TargetMode="External" Target="https://m.edsoo.ru/fa2554fc" Type="http://schemas.openxmlformats.org/officeDocument/2006/relationships/hyperlink" Id="rId129"/>
    <Relationship TargetMode="External" Target="https://m.edsoo.ru/fa25568c" Type="http://schemas.openxmlformats.org/officeDocument/2006/relationships/hyperlink" Id="rId130"/>
    <Relationship TargetMode="External" Target="https://m.edsoo.ru/fa2558ee" Type="http://schemas.openxmlformats.org/officeDocument/2006/relationships/hyperlink" Id="rId131"/>
    <Relationship TargetMode="External" Target="https://m.edsoo.ru/fa255b5a" Type="http://schemas.openxmlformats.org/officeDocument/2006/relationships/hyperlink" Id="rId132"/>
    <Relationship TargetMode="External" Target="https://m.edsoo.ru/fa255ce0" Type="http://schemas.openxmlformats.org/officeDocument/2006/relationships/hyperlink" Id="rId133"/>
    <Relationship TargetMode="External" Target="https://m.edsoo.ru/fa255e16" Type="http://schemas.openxmlformats.org/officeDocument/2006/relationships/hyperlink" Id="rId134"/>
    <Relationship TargetMode="External" Target="https://m.edsoo.ru/fa25632a" Type="http://schemas.openxmlformats.org/officeDocument/2006/relationships/hyperlink" Id="rId135"/>
    <Relationship TargetMode="External" Target="https://m.edsoo.ru/fa2565a0" Type="http://schemas.openxmlformats.org/officeDocument/2006/relationships/hyperlink" Id="rId136"/>
    <Relationship TargetMode="External" Target="https://m.edsoo.ru/fa25e5de" Type="http://schemas.openxmlformats.org/officeDocument/2006/relationships/hyperlink" Id="rId137"/>
    <Relationship TargetMode="External" Target="https://m.edsoo.ru/fa25e778" Type="http://schemas.openxmlformats.org/officeDocument/2006/relationships/hyperlink" Id="rId138"/>
    <Relationship TargetMode="External" Target="https://m.edsoo.ru/fa25ea52" Type="http://schemas.openxmlformats.org/officeDocument/2006/relationships/hyperlink" Id="rId139"/>
    <Relationship TargetMode="External" Target="https://m.edsoo.ru/fa25ebce" Type="http://schemas.openxmlformats.org/officeDocument/2006/relationships/hyperlink" Id="rId140"/>
    <Relationship TargetMode="External" Target="https://m.edsoo.ru/fa25eda4" Type="http://schemas.openxmlformats.org/officeDocument/2006/relationships/hyperlink" Id="rId141"/>
    <Relationship TargetMode="External" Target="https://m.edsoo.ru/fa25ef0c" Type="http://schemas.openxmlformats.org/officeDocument/2006/relationships/hyperlink" Id="rId142"/>
    <Relationship TargetMode="External" Target="https://m.edsoo.ru/fa25f402" Type="http://schemas.openxmlformats.org/officeDocument/2006/relationships/hyperlink" Id="rId143"/>
    <Relationship TargetMode="External" Target="https://m.edsoo.ru/fa25f57e" Type="http://schemas.openxmlformats.org/officeDocument/2006/relationships/hyperlink" Id="rId144"/>
    <Relationship TargetMode="External" Target="https://m.edsoo.ru/fa25f6e6" Type="http://schemas.openxmlformats.org/officeDocument/2006/relationships/hyperlink" Id="rId145"/>
    <Relationship TargetMode="External" Target="https://m.edsoo.ru/fa25fb78" Type="http://schemas.openxmlformats.org/officeDocument/2006/relationships/hyperlink" Id="rId146"/>
    <Relationship TargetMode="External" Target="https://m.edsoo.ru/fa25fce0" Type="http://schemas.openxmlformats.org/officeDocument/2006/relationships/hyperlink" Id="rId147"/>
    <Relationship TargetMode="External" Target="https://m.edsoo.ru/fa25ffb0" Type="http://schemas.openxmlformats.org/officeDocument/2006/relationships/hyperlink" Id="rId148"/>
    <Relationship TargetMode="External" Target="https://m.edsoo.ru/fa25fe52" Type="http://schemas.openxmlformats.org/officeDocument/2006/relationships/hyperlink" Id="rId149"/>
    <Relationship TargetMode="External" Target="https://m.edsoo.ru/fa260190" Type="http://schemas.openxmlformats.org/officeDocument/2006/relationships/hyperlink" Id="rId150"/>
    <Relationship TargetMode="External" Target="https://m.edsoo.ru/fa2605c8" Type="http://schemas.openxmlformats.org/officeDocument/2006/relationships/hyperlink" Id="rId151"/>
    <Relationship TargetMode="External" Target="https://m.edsoo.ru/fa260744" Type="http://schemas.openxmlformats.org/officeDocument/2006/relationships/hyperlink" Id="rId152"/>
    <Relationship TargetMode="External" Target="https://m.edsoo.ru/fa2608a2" Type="http://schemas.openxmlformats.org/officeDocument/2006/relationships/hyperlink" Id="rId153"/>
    <Relationship TargetMode="External" Target="https://m.edsoo.ru/fa260a8c" Type="http://schemas.openxmlformats.org/officeDocument/2006/relationships/hyperlink" Id="rId154"/>
    <Relationship TargetMode="External" Target="https://m.edsoo.ru/fa260c12" Type="http://schemas.openxmlformats.org/officeDocument/2006/relationships/hyperlink" Id="rId155"/>
    <Relationship TargetMode="External" Target="https://m.edsoo.ru/fa260d5c" Type="http://schemas.openxmlformats.org/officeDocument/2006/relationships/hyperlink" Id="rId156"/>
    <Relationship TargetMode="External" Target="https://m.edsoo.ru/fa260e88" Type="http://schemas.openxmlformats.org/officeDocument/2006/relationships/hyperlink" Id="rId157"/>
    <Relationship TargetMode="External" Target="https://m.edsoo.ru/fa257a04" Type="http://schemas.openxmlformats.org/officeDocument/2006/relationships/hyperlink" Id="rId158"/>
    <Relationship TargetMode="External" Target="https://m.edsoo.ru/fa257b30" Type="http://schemas.openxmlformats.org/officeDocument/2006/relationships/hyperlink" Id="rId159"/>
    <Relationship TargetMode="External" Target="https://m.edsoo.ru/fa25803a" Type="http://schemas.openxmlformats.org/officeDocument/2006/relationships/hyperlink" Id="rId160"/>
    <Relationship TargetMode="External" Target="https://m.edsoo.ru/fa2583d2" Type="http://schemas.openxmlformats.org/officeDocument/2006/relationships/hyperlink" Id="rId161"/>
    <Relationship TargetMode="External" Target="https://m.edsoo.ru/fa25829c" Type="http://schemas.openxmlformats.org/officeDocument/2006/relationships/hyperlink" Id="rId162"/>
    <Relationship TargetMode="External" Target="https://m.edsoo.ru/fa258580" Type="http://schemas.openxmlformats.org/officeDocument/2006/relationships/hyperlink" Id="rId163"/>
    <Relationship TargetMode="External" Target="https://m.edsoo.ru/fa2586b6" Type="http://schemas.openxmlformats.org/officeDocument/2006/relationships/hyperlink" Id="rId164"/>
    <Relationship TargetMode="External" Target="https://m.edsoo.ru/fa2587e2" Type="http://schemas.openxmlformats.org/officeDocument/2006/relationships/hyperlink" Id="rId165"/>
    <Relationship TargetMode="External" Target="https://m.edsoo.ru/fa258918" Type="http://schemas.openxmlformats.org/officeDocument/2006/relationships/hyperlink" Id="rId166"/>
    <Relationship TargetMode="External" Target="https://m.edsoo.ru/fa258bde" Type="http://schemas.openxmlformats.org/officeDocument/2006/relationships/hyperlink" Id="rId167"/>
    <Relationship TargetMode="External" Target="https://m.edsoo.ru/fa258d28" Type="http://schemas.openxmlformats.org/officeDocument/2006/relationships/hyperlink" Id="rId168"/>
    <Relationship TargetMode="External" Target="https://m.edsoo.ru/fa258fe4" Type="http://schemas.openxmlformats.org/officeDocument/2006/relationships/hyperlink" Id="rId169"/>
    <Relationship TargetMode="External" Target="https://m.edsoo.ru/fa25939a" Type="http://schemas.openxmlformats.org/officeDocument/2006/relationships/hyperlink" Id="rId170"/>
    <Relationship TargetMode="External" Target="https://m.edsoo.ru/fa259246" Type="http://schemas.openxmlformats.org/officeDocument/2006/relationships/hyperlink" Id="rId171"/>
    <Relationship TargetMode="External" Target="https://m.edsoo.ru/fa259110" Type="http://schemas.openxmlformats.org/officeDocument/2006/relationships/hyperlink" Id="rId172"/>
    <Relationship TargetMode="External" Target="https://m.edsoo.ru/fa2595ca" Type="http://schemas.openxmlformats.org/officeDocument/2006/relationships/hyperlink" Id="rId173"/>
    <Relationship TargetMode="External" Target="https://m.edsoo.ru/fa2598a4" Type="http://schemas.openxmlformats.org/officeDocument/2006/relationships/hyperlink" Id="rId174"/>
    <Relationship TargetMode="External" Target="https://m.edsoo.ru/fa25976e" Type="http://schemas.openxmlformats.org/officeDocument/2006/relationships/hyperlink" Id="rId175"/>
    <Relationship TargetMode="External" Target="https://m.edsoo.ru/fa2599d0" Type="http://schemas.openxmlformats.org/officeDocument/2006/relationships/hyperlink" Id="rId176"/>
    <Relationship TargetMode="External" Target="https://m.edsoo.ru/fa259afc" Type="http://schemas.openxmlformats.org/officeDocument/2006/relationships/hyperlink" Id="rId177"/>
    <Relationship TargetMode="External" Target="https://m.edsoo.ru/fa259c1e" Type="http://schemas.openxmlformats.org/officeDocument/2006/relationships/hyperlink" Id="rId178"/>
    <Relationship TargetMode="External" Target="https://m.edsoo.ru/fa25a114" Type="http://schemas.openxmlformats.org/officeDocument/2006/relationships/hyperlink" Id="rId179"/>
    <Relationship TargetMode="External" Target="https://m.edsoo.ru/fa25abe6" Type="http://schemas.openxmlformats.org/officeDocument/2006/relationships/hyperlink" Id="rId180"/>
    <Relationship TargetMode="External" Target="https://m.edsoo.ru/fa25a27c" Type="http://schemas.openxmlformats.org/officeDocument/2006/relationships/hyperlink" Id="rId181"/>
    <Relationship TargetMode="External" Target="https://m.edsoo.ru/fa25a5ce" Type="http://schemas.openxmlformats.org/officeDocument/2006/relationships/hyperlink" Id="rId182"/>
    <Relationship TargetMode="External" Target="https://m.edsoo.ru/fa25b1b8" Type="http://schemas.openxmlformats.org/officeDocument/2006/relationships/hyperlink" Id="rId183"/>
    <Relationship TargetMode="External" Target="https://m.edsoo.ru/fa25ad6c" Type="http://schemas.openxmlformats.org/officeDocument/2006/relationships/hyperlink" Id="rId184"/>
    <Relationship TargetMode="External" Target="https://m.edsoo.ru/fa25aede" Type="http://schemas.openxmlformats.org/officeDocument/2006/relationships/hyperlink" Id="rId185"/>
    <Relationship TargetMode="External" Target="https://m.edsoo.ru/fa25b046" Type="http://schemas.openxmlformats.org/officeDocument/2006/relationships/hyperlink" Id="rId186"/>
    <Relationship TargetMode="External" Target="https://m.edsoo.ru/fa25b398" Type="http://schemas.openxmlformats.org/officeDocument/2006/relationships/hyperlink" Id="rId187"/>
    <Relationship TargetMode="External" Target="https://m.edsoo.ru/fa25b514" Type="http://schemas.openxmlformats.org/officeDocument/2006/relationships/hyperlink" Id="rId188"/>
    <Relationship TargetMode="External" Target="https://m.edsoo.ru/fa25b686" Type="http://schemas.openxmlformats.org/officeDocument/2006/relationships/hyperlink" Id="rId189"/>
    <Relationship TargetMode="External" Target="https://m.edsoo.ru/fa25b7ee" Type="http://schemas.openxmlformats.org/officeDocument/2006/relationships/hyperlink" Id="rId190"/>
    <Relationship TargetMode="External" Target="https://m.edsoo.ru/fa25b960" Type="http://schemas.openxmlformats.org/officeDocument/2006/relationships/hyperlink" Id="rId191"/>
    <Relationship TargetMode="External" Target="https://m.edsoo.ru/fa25bb9a" Type="http://schemas.openxmlformats.org/officeDocument/2006/relationships/hyperlink" Id="rId192"/>
    <Relationship TargetMode="External" Target="https://m.edsoo.ru/fa25c1ee" Type="http://schemas.openxmlformats.org/officeDocument/2006/relationships/hyperlink" Id="rId193"/>
    <Relationship TargetMode="External" Target="https://m.edsoo.ru/fa25c98c" Type="http://schemas.openxmlformats.org/officeDocument/2006/relationships/hyperlink" Id="rId194"/>
    <Relationship TargetMode="External" Target="https://m.edsoo.ru/fa25cb58" Type="http://schemas.openxmlformats.org/officeDocument/2006/relationships/hyperlink" Id="rId195"/>
    <Relationship TargetMode="External" Target="https://m.edsoo.ru/fa25ccd4" Type="http://schemas.openxmlformats.org/officeDocument/2006/relationships/hyperlink" Id="rId196"/>
    <Relationship TargetMode="External" Target="https://m.edsoo.ru/fa25ce32" Type="http://schemas.openxmlformats.org/officeDocument/2006/relationships/hyperlink" Id="rId197"/>
    <Relationship TargetMode="External" Target="https://m.edsoo.ru/fa25d44a" Type="http://schemas.openxmlformats.org/officeDocument/2006/relationships/hyperlink" Id="rId198"/>
    <Relationship TargetMode="External" Target="https://m.edsoo.ru/fa25d116" Type="http://schemas.openxmlformats.org/officeDocument/2006/relationships/hyperlink" Id="rId199"/>
    <Relationship TargetMode="External" Target="https://m.edsoo.ru/fa25e0ca" Type="http://schemas.openxmlformats.org/officeDocument/2006/relationships/hyperlink" Id="rId200"/>
    <Relationship TargetMode="External" Target="https://m.edsoo.ru/fa25e228" Type="http://schemas.openxmlformats.org/officeDocument/2006/relationships/hyperlink" Id="rId201"/>
    <Relationship TargetMode="External" Target="https://m.edsoo.ru/fa25d90e" Type="http://schemas.openxmlformats.org/officeDocument/2006/relationships/hyperlink" Id="rId202"/>
    <Relationship TargetMode="External" Target="https://m.edsoo.ru/fa25db02" Type="http://schemas.openxmlformats.org/officeDocument/2006/relationships/hyperlink" Id="rId203"/>
    <Relationship TargetMode="External" Target="https://m.edsoo.ru/fa25dc74" Type="http://schemas.openxmlformats.org/officeDocument/2006/relationships/hyperlink" Id="rId204"/>
    <Relationship TargetMode="External" Target="https://m.edsoo.ru/fa25e430" Type="http://schemas.openxmlformats.org/officeDocument/2006/relationships/hyperlink" Id="rId205"/>
    <Relationship TargetMode="External" Target="https://m.edsoo.ru/fa261608" Type="http://schemas.openxmlformats.org/officeDocument/2006/relationships/hyperlink" Id="rId206"/>
    <Relationship TargetMode="External" Target="https://m.edsoo.ru/fa2610f4" Type="http://schemas.openxmlformats.org/officeDocument/2006/relationships/hyperlink" Id="rId207"/>
    <Relationship TargetMode="External" Target="https://m.edsoo.ru/fa261284" Type="http://schemas.openxmlformats.org/officeDocument/2006/relationships/hyperlink" Id="rId208"/>
    <Relationship TargetMode="External" Target="https://m.edsoo.ru/fa2614e6" Type="http://schemas.openxmlformats.org/officeDocument/2006/relationships/hyperlink" Id="rId209"/>
    <Relationship TargetMode="External" Target="https://m.edsoo.ru/fa261734" Type="http://schemas.openxmlformats.org/officeDocument/2006/relationships/hyperlink" Id="rId210"/>
    <Relationship TargetMode="External" Target="https://m.edsoo.ru/fa2618c4" Type="http://schemas.openxmlformats.org/officeDocument/2006/relationships/hyperlink" Id="rId211"/>
    <Relationship TargetMode="External" Target="https://m.edsoo.ru/fa2619f0" Type="http://schemas.openxmlformats.org/officeDocument/2006/relationships/hyperlink" Id="rId212"/>
    <Relationship TargetMode="External" Target="https://m.edsoo.ru/fa261b12" Type="http://schemas.openxmlformats.org/officeDocument/2006/relationships/hyperlink" Id="rId213"/>
    <Relationship TargetMode="External" Target="https://m.edsoo.ru/fa261c34" Type="http://schemas.openxmlformats.org/officeDocument/2006/relationships/hyperlink" Id="rId214"/>
    <Relationship TargetMode="External" Target="https://m.edsoo.ru/fa261dc4" Type="http://schemas.openxmlformats.org/officeDocument/2006/relationships/hyperlink" Id="rId215"/>
    <Relationship TargetMode="External" Target="https://m.edsoo.ru/fa261ef0" Type="http://schemas.openxmlformats.org/officeDocument/2006/relationships/hyperlink" Id="rId216"/>
    <Relationship TargetMode="External" Target="https://m.edsoo.ru/fa262030" Type="http://schemas.openxmlformats.org/officeDocument/2006/relationships/hyperlink" Id="rId217"/>
    <Relationship TargetMode="External" Target="https://m.edsoo.ru/fa26215c" Type="http://schemas.openxmlformats.org/officeDocument/2006/relationships/hyperlink" Id="rId218"/>
    <Relationship TargetMode="External" Target="https://m.edsoo.ru/fa262288" Type="http://schemas.openxmlformats.org/officeDocument/2006/relationships/hyperlink" Id="rId219"/>
    <Relationship TargetMode="External" Target="https://m.edsoo.ru/fa2623f0" Type="http://schemas.openxmlformats.org/officeDocument/2006/relationships/hyperlink" Id="rId220"/>
    <Relationship TargetMode="External" Target="https://m.edsoo.ru/fa26251c" Type="http://schemas.openxmlformats.org/officeDocument/2006/relationships/hyperlink" Id="rId221"/>
    <Relationship TargetMode="External" Target="https://m.edsoo.ru/fa26263e" Type="http://schemas.openxmlformats.org/officeDocument/2006/relationships/hyperlink" Id="rId222"/>
    <Relationship TargetMode="External" Target="https://m.edsoo.ru/fa2627a6" Type="http://schemas.openxmlformats.org/officeDocument/2006/relationships/hyperlink" Id="rId223"/>
    <Relationship TargetMode="External" Target="https://m.edsoo.ru/fa262990" Type="http://schemas.openxmlformats.org/officeDocument/2006/relationships/hyperlink" Id="rId224"/>
    <Relationship TargetMode="External" Target="https://m.edsoo.ru/fa262af8" Type="http://schemas.openxmlformats.org/officeDocument/2006/relationships/hyperlink" Id="rId225"/>
    <Relationship TargetMode="External" Target="https://m.edsoo.ru/fa26341c" Type="http://schemas.openxmlformats.org/officeDocument/2006/relationships/hyperlink" Id="rId226"/>
    <Relationship TargetMode="External" Target="https://m.edsoo.ru/fa263584" Type="http://schemas.openxmlformats.org/officeDocument/2006/relationships/hyperlink" Id="rId227"/>
    <Relationship TargetMode="External" Target="https://m.edsoo.ru/fa263868" Type="http://schemas.openxmlformats.org/officeDocument/2006/relationships/hyperlink" Id="rId228"/>
    <Relationship TargetMode="External" Target="https://m.edsoo.ru/fa2639da" Type="http://schemas.openxmlformats.org/officeDocument/2006/relationships/hyperlink" Id="rId229"/>
    <Relationship TargetMode="External" Target="https://m.edsoo.ru/fa264006" Type="http://schemas.openxmlformats.org/officeDocument/2006/relationships/hyperlink" Id="rId230"/>
    <Relationship TargetMode="External" Target="https://m.edsoo.ru/fa263d22" Type="http://schemas.openxmlformats.org/officeDocument/2006/relationships/hyperlink" Id="rId231"/>
    <Relationship TargetMode="External" Target="https://m.edsoo.ru/fa26506e" Type="http://schemas.openxmlformats.org/officeDocument/2006/relationships/hyperlink" Id="rId232"/>
    <Relationship TargetMode="External" Target="https://m.edsoo.ru/fa264f06" Type="http://schemas.openxmlformats.org/officeDocument/2006/relationships/hyperlink" Id="rId233"/>
    <Relationship TargetMode="External" Target="https://m.edsoo.ru/fa2651cc" Type="http://schemas.openxmlformats.org/officeDocument/2006/relationships/hyperlink" Id="rId234"/>
    <Relationship TargetMode="External" Target="https://m.edsoo.ru/fa26565e" Type="http://schemas.openxmlformats.org/officeDocument/2006/relationships/hyperlink" Id="rId235"/>
    <Relationship TargetMode="External" Target="https://m.edsoo.ru/fa26538e" Type="http://schemas.openxmlformats.org/officeDocument/2006/relationships/hyperlink" Id="rId236"/>
    <Relationship TargetMode="External" Target="https://m.edsoo.ru/fa2657c6" Type="http://schemas.openxmlformats.org/officeDocument/2006/relationships/hyperlink" Id="rId237"/>
    <Relationship TargetMode="External" Target="https://m.edsoo.ru/fa26599c" Type="http://schemas.openxmlformats.org/officeDocument/2006/relationships/hyperlink" Id="rId238"/>
    <Relationship TargetMode="External" Target="https://m.edsoo.ru/fa2679c2" Type="http://schemas.openxmlformats.org/officeDocument/2006/relationships/hyperlink" Id="rId239"/>
    <Relationship TargetMode="External" Target="https://m.edsoo.ru/fa266108" Type="http://schemas.openxmlformats.org/officeDocument/2006/relationships/hyperlink" Id="rId240"/>
    <Relationship TargetMode="External" Target="https://m.edsoo.ru/fa2682d2" Type="http://schemas.openxmlformats.org/officeDocument/2006/relationships/hyperlink" Id="rId241"/>
    <Relationship TargetMode="External" Target="https://m.edsoo.ru/fa268480" Type="http://schemas.openxmlformats.org/officeDocument/2006/relationships/hyperlink" Id="rId242"/>
    <Relationship TargetMode="External" Target="https://m.edsoo.ru/fa2662f2" Type="http://schemas.openxmlformats.org/officeDocument/2006/relationships/hyperlink" Id="rId243"/>
    <Relationship TargetMode="External" Target="https://m.edsoo.ru/fa266108" Type="http://schemas.openxmlformats.org/officeDocument/2006/relationships/hyperlink" Id="rId244"/>
    <Relationship TargetMode="External" Target="https://m.edsoo.ru/fa2662f2" Type="http://schemas.openxmlformats.org/officeDocument/2006/relationships/hyperlink" Id="rId245"/>
    <Relationship TargetMode="External" Target="https://m.edsoo.ru/fa26645a" Type="http://schemas.openxmlformats.org/officeDocument/2006/relationships/hyperlink" Id="rId246"/>
    <Relationship TargetMode="External" Target="https://m.edsoo.ru/fa2668c4" Type="http://schemas.openxmlformats.org/officeDocument/2006/relationships/hyperlink" Id="rId247"/>
    <Relationship TargetMode="External" Target="https://m.edsoo.ru/fa2671e8" Type="http://schemas.openxmlformats.org/officeDocument/2006/relationships/hyperlink" Id="rId248"/>
    <Relationship TargetMode="External" Target="https://m.edsoo.ru/fa2674d6" Type="http://schemas.openxmlformats.org/officeDocument/2006/relationships/hyperlink" Id="rId249"/>
    <Relationship TargetMode="External" Target="https://m.edsoo.ru/fa2676ca" Type="http://schemas.openxmlformats.org/officeDocument/2006/relationships/hyperlink" Id="rId250"/>
    <Relationship TargetMode="External" Target="https://m.edsoo.ru/fa267850" Type="http://schemas.openxmlformats.org/officeDocument/2006/relationships/hyperlink" Id="rId251"/>
    <Relationship TargetMode="External" Target="https://m.edsoo.ru/fa267b34" Type="http://schemas.openxmlformats.org/officeDocument/2006/relationships/hyperlink" Id="rId252"/>
    <Relationship TargetMode="External" Target="https://m.edsoo.ru/fa267ca6" Type="http://schemas.openxmlformats.org/officeDocument/2006/relationships/hyperlink" Id="rId253"/>
    <Relationship TargetMode="External" Target="https://m.edsoo.ru/fa26461e" Type="http://schemas.openxmlformats.org/officeDocument/2006/relationships/hyperlink" Id="rId254"/>
    <Relationship TargetMode="External" Target="https://m.edsoo.ru/fa2687c8" Type="http://schemas.openxmlformats.org/officeDocument/2006/relationships/hyperlink" Id="rId255"/>
    <Relationship TargetMode="External" Target="https://m.edsoo.ru/fa268944" Type="http://schemas.openxmlformats.org/officeDocument/2006/relationships/hyperlink" Id="rId256"/>
    <Relationship TargetMode="External" Target="https://m.edsoo.ru/fa2695d8" Type="http://schemas.openxmlformats.org/officeDocument/2006/relationships/hyperlink" Id="rId257"/>
    <Relationship TargetMode="External" Target="https://m.edsoo.ru/fa26984e" Type="http://schemas.openxmlformats.org/officeDocument/2006/relationships/hyperlink" Id="rId258"/>
    <Relationship TargetMode="External" Target="https://m.edsoo.ru/fa269a38" Type="http://schemas.openxmlformats.org/officeDocument/2006/relationships/hyperlink" Id="rId259"/>
    <Relationship TargetMode="External" Target="https://m.edsoo.ru/fa269d1c" Type="http://schemas.openxmlformats.org/officeDocument/2006/relationships/hyperlink" Id="rId260"/>
    <Relationship TargetMode="External" Target="https://m.edsoo.ru/fa26a03c" Type="http://schemas.openxmlformats.org/officeDocument/2006/relationships/hyperlink" Id="rId261"/>
    <Relationship TargetMode="External" Target="https://m.edsoo.ru/fa26a320" Type="http://schemas.openxmlformats.org/officeDocument/2006/relationships/hyperlink" Id="rId262"/>
    <Relationship TargetMode="External" Target="https://m.edsoo.ru/fa26a4e2" Type="http://schemas.openxmlformats.org/officeDocument/2006/relationships/hyperlink" Id="rId263"/>
    <Relationship TargetMode="External" Target="https://m.edsoo.ru/fa26a9ba" Type="http://schemas.openxmlformats.org/officeDocument/2006/relationships/hyperlink" Id="rId264"/>
    <Relationship TargetMode="External" Target="https://m.edsoo.ru/fa26ac4e" Type="http://schemas.openxmlformats.org/officeDocument/2006/relationships/hyperlink" Id="rId265"/>
    <Relationship TargetMode="External" Target="https://m.edsoo.ru/fa26adde" Type="http://schemas.openxmlformats.org/officeDocument/2006/relationships/hyperlink" Id="rId266"/>
    <Relationship TargetMode="External" Target="https://m.edsoo.ru/fa26af46" Type="http://schemas.openxmlformats.org/officeDocument/2006/relationships/hyperlink" Id="rId267"/>
    <Relationship TargetMode="External" Target="https://m.edsoo.ru/fa26b284" Type="http://schemas.openxmlformats.org/officeDocument/2006/relationships/hyperlink" Id="rId268"/>
    <Relationship TargetMode="External" Target="https://m.edsoo.ru/fa26b3f6" Type="http://schemas.openxmlformats.org/officeDocument/2006/relationships/hyperlink" Id="rId269"/>
    <Relationship TargetMode="External" Target="https://m.edsoo.ru/fa26b568" Type="http://schemas.openxmlformats.org/officeDocument/2006/relationships/hyperlink" Id="rId270"/>
    <Relationship TargetMode="External" Target="https://m.edsoo.ru/fa26ba04" Type="http://schemas.openxmlformats.org/officeDocument/2006/relationships/hyperlink" Id="rId271"/>
    <Relationship TargetMode="External" Target="https://m.edsoo.ru/fa26416e" Type="http://schemas.openxmlformats.org/officeDocument/2006/relationships/hyperlink" Id="rId272"/>
    <Relationship TargetMode="External" Target="https://m.edsoo.ru/fa26bb80" Type="http://schemas.openxmlformats.org/officeDocument/2006/relationships/hyperlink" Id="rId273"/>
    <Relationship TargetMode="External" Target="https://m.edsoo.ru/fa26bf2c" Type="http://schemas.openxmlformats.org/officeDocument/2006/relationships/hyperlink" Id="rId274"/>
    <Relationship TargetMode="External" Target="https://m.edsoo.ru/fa26c0b2" Type="http://schemas.openxmlformats.org/officeDocument/2006/relationships/hyperlink" Id="rId275"/>
    <Relationship TargetMode="External" Target="https://m.edsoo.ru/fa26c2e2" Type="http://schemas.openxmlformats.org/officeDocument/2006/relationships/hyperlink" Id="rId276"/>
    <Relationship TargetMode="External" Target="https://m.edsoo.ru/fa26c4ea" Type="http://schemas.openxmlformats.org/officeDocument/2006/relationships/hyperlink" Id="rId277"/>
    <Relationship TargetMode="External" Target="https://m.edsoo.ru/fa26c68e" Type="http://schemas.openxmlformats.org/officeDocument/2006/relationships/hyperlink" Id="rId278"/>
    <Relationship TargetMode="External" Target="https://m.edsoo.ru/fa26c83c" Type="http://schemas.openxmlformats.org/officeDocument/2006/relationships/hyperlink" Id="rId279"/>
    <Relationship TargetMode="External" Target="https://m.edsoo.ru/fa26cb7a" Type="http://schemas.openxmlformats.org/officeDocument/2006/relationships/hyperlink" Id="rId280"/>
    <Relationship TargetMode="External" Target="https://m.edsoo.ru/fa26cce2" Type="http://schemas.openxmlformats.org/officeDocument/2006/relationships/hyperlink" Id="rId281"/>
    <Relationship TargetMode="External" Target="https://m.edsoo.ru/fa26ce4a" Type="http://schemas.openxmlformats.org/officeDocument/2006/relationships/hyperlink" Id="rId282"/>
    <Relationship TargetMode="External" Target="https://m.edsoo.ru/fa26cfbc" Type="http://schemas.openxmlformats.org/officeDocument/2006/relationships/hyperlink" Id="rId283"/>
    <Relationship TargetMode="External" Target="https://m.edsoo.ru/fa26d1f6" Type="http://schemas.openxmlformats.org/officeDocument/2006/relationships/hyperlink" Id="rId284"/>
    <Relationship TargetMode="External" Target="https://m.edsoo.ru/fa26d336" Type="http://schemas.openxmlformats.org/officeDocument/2006/relationships/hyperlink" Id="rId285"/>
    <Relationship TargetMode="External" Target="https://m.edsoo.ru/fa26d5e8" Type="http://schemas.openxmlformats.org/officeDocument/2006/relationships/hyperlink" Id="rId286"/>
    <Relationship TargetMode="External" Target="https://m.edsoo.ru/fa26d70a" Type="http://schemas.openxmlformats.org/officeDocument/2006/relationships/hyperlink" Id="rId287"/>
    <Relationship TargetMode="External" Target="https://m.edsoo.ru/fa26d854" Type="http://schemas.openxmlformats.org/officeDocument/2006/relationships/hyperlink" Id="rId288"/>
    <Relationship TargetMode="External" Target="https://m.edsoo.ru/fa26d994" Type="http://schemas.openxmlformats.org/officeDocument/2006/relationships/hyperlink" Id="rId289"/>
    <Relationship TargetMode="External" Target="https://m.edsoo.ru/fa26dac0" Type="http://schemas.openxmlformats.org/officeDocument/2006/relationships/hyperlink" Id="rId290"/>
    <Relationship TargetMode="External" Target="https://m.edsoo.ru/fa26dd40" Type="http://schemas.openxmlformats.org/officeDocument/2006/relationships/hyperlink" Id="rId291"/>
    <Relationship TargetMode="External" Target="https://m.edsoo.ru/fa26dfa2" Type="http://schemas.openxmlformats.org/officeDocument/2006/relationships/hyperlink" Id="rId292"/>
    <Relationship TargetMode="External" Target="https://m.edsoo.ru/fa26e0ce" Type="http://schemas.openxmlformats.org/officeDocument/2006/relationships/hyperlink" Id="rId293"/>
    <Relationship TargetMode="External" Target="https://m.edsoo.ru/fa26e25e" Type="http://schemas.openxmlformats.org/officeDocument/2006/relationships/hyperlink" Id="rId294"/>
    <Relationship TargetMode="External" Target="https://m.edsoo.ru/fa26e4c0" Type="http://schemas.openxmlformats.org/officeDocument/2006/relationships/hyperlink" Id="rId295"/>
    <Relationship TargetMode="External" Target="https://m.edsoo.ru/fa26e5f6" Type="http://schemas.openxmlformats.org/officeDocument/2006/relationships/hyperlink" Id="rId296"/>
    <Relationship TargetMode="External" Target="https://m.edsoo.ru/fa26e7ea" Type="http://schemas.openxmlformats.org/officeDocument/2006/relationships/hyperlink" Id="rId297"/>
    <Relationship TargetMode="External" Target="https://m.edsoo.ru/fa26ea7e" Type="http://schemas.openxmlformats.org/officeDocument/2006/relationships/hyperlink" Id="rId298"/>
    <Relationship TargetMode="External" Target="https://m.edsoo.ru/fa26ebbe" Type="http://schemas.openxmlformats.org/officeDocument/2006/relationships/hyperlink" Id="rId299"/>
    <Relationship TargetMode="External" Target="https://m.edsoo.ru/fa26edda" Type="http://schemas.openxmlformats.org/officeDocument/2006/relationships/hyperlink" Id="rId300"/>
    <Relationship TargetMode="External" Target="https://m.edsoo.ru/fa26f03c" Type="http://schemas.openxmlformats.org/officeDocument/2006/relationships/hyperlink" Id="rId301"/>
    <Relationship TargetMode="External" Target="https://m.edsoo.ru/fa26f65e" Type="http://schemas.openxmlformats.org/officeDocument/2006/relationships/hyperlink" Id="rId302"/>
    <Relationship TargetMode="External" Target="https://m.edsoo.ru/fa26f780" Type="http://schemas.openxmlformats.org/officeDocument/2006/relationships/hyperlink" Id="rId303"/>
    <Relationship TargetMode="External" Target="https://m.edsoo.ru/fa26f91a" Type="http://schemas.openxmlformats.org/officeDocument/2006/relationships/hyperlink" Id="rId304"/>
    <Relationship TargetMode="External" Target="https://m.edsoo.ru/fa26fa46" Type="http://schemas.openxmlformats.org/officeDocument/2006/relationships/hyperlink" Id="rId305"/>
    <Relationship TargetMode="External" Target="https://m.edsoo.ru/fa26fc94" Type="http://schemas.openxmlformats.org/officeDocument/2006/relationships/hyperlink" Id="rId306"/>
    <Relationship TargetMode="External" Target="https://m.edsoo.ru/fa26ff46" Type="http://schemas.openxmlformats.org/officeDocument/2006/relationships/hyperlink" Id="rId307"/>
    <Relationship TargetMode="External" Target="https://m.edsoo.ru/fa270072" Type="http://schemas.openxmlformats.org/officeDocument/2006/relationships/hyperlink" Id="rId308"/>
    <Relationship TargetMode="External" Target="https://m.edsoo.ru/fa27019e" Type="http://schemas.openxmlformats.org/officeDocument/2006/relationships/hyperlink" Id="rId309"/>
    <Relationship TargetMode="External" Target="https://m.edsoo.ru/fa27032e" Type="http://schemas.openxmlformats.org/officeDocument/2006/relationships/hyperlink" Id="rId310"/>
    <Relationship TargetMode="External" Target="https://m.edsoo.ru/fa270464" Type="http://schemas.openxmlformats.org/officeDocument/2006/relationships/hyperlink" Id="rId311"/>
    <Relationship TargetMode="External" Target="https://m.edsoo.ru/fa27082e" Type="http://schemas.openxmlformats.org/officeDocument/2006/relationships/hyperlink" Id="rId312"/>
    <Relationship TargetMode="External" Target="https://m.edsoo.ru/fa2709dc" Type="http://schemas.openxmlformats.org/officeDocument/2006/relationships/hyperlink" Id="rId313"/>
    <Relationship TargetMode="External" Target="https://m.edsoo.ru/fa270b44" Type="http://schemas.openxmlformats.org/officeDocument/2006/relationships/hyperlink" Id="rId314"/>
    <Relationship TargetMode="External" Target="https://m.edsoo.ru/fa270e1e" Type="http://schemas.openxmlformats.org/officeDocument/2006/relationships/hyperlink" Id="rId315"/>
    <Relationship TargetMode="External" Target="https://m.edsoo.ru/fa270f86" Type="http://schemas.openxmlformats.org/officeDocument/2006/relationships/hyperlink" Id="rId316"/>
    <Relationship TargetMode="External" Target="https://m.edsoo.ru/fa271166" Type="http://schemas.openxmlformats.org/officeDocument/2006/relationships/hyperlink" Id="rId317"/>
    <Relationship TargetMode="External" Target="https://m.edsoo.ru/fa2712ce" Type="http://schemas.openxmlformats.org/officeDocument/2006/relationships/hyperlink" Id="rId318"/>
    <Relationship TargetMode="External" Target="https://m.edsoo.ru/fa271436" Type="http://schemas.openxmlformats.org/officeDocument/2006/relationships/hyperlink" Id="rId319"/>
    <Relationship TargetMode="External" Target="https://m.edsoo.ru/fa2715a8" Type="http://schemas.openxmlformats.org/officeDocument/2006/relationships/hyperlink" Id="rId320"/>
    <Relationship TargetMode="External" Target="https://m.edsoo.ru/fa271774" Type="http://schemas.openxmlformats.org/officeDocument/2006/relationships/hyperlink" Id="rId321"/>
    <Relationship TargetMode="External" Target="https://m.edsoo.ru/fa271d14" Type="http://schemas.openxmlformats.org/officeDocument/2006/relationships/hyperlink" Id="rId322"/>
    <Relationship TargetMode="External" Target="https://m.edsoo.ru/fa271ec2" Type="http://schemas.openxmlformats.org/officeDocument/2006/relationships/hyperlink" Id="rId323"/>
    <Relationship TargetMode="External" Target="https://m.edsoo.ru/fa272020" Type="http://schemas.openxmlformats.org/officeDocument/2006/relationships/hyperlink" Id="rId324"/>
    <Relationship TargetMode="External" Target="https://m.edsoo.ru/fa272354" Type="http://schemas.openxmlformats.org/officeDocument/2006/relationships/hyperlink" Id="rId325"/>
    <Relationship TargetMode="External" Target="https://m.edsoo.ru/fa272548" Type="http://schemas.openxmlformats.org/officeDocument/2006/relationships/hyperlink" Id="rId326"/>
    <Relationship TargetMode="External" Target="https://m.edsoo.ru/fa2726d8" Type="http://schemas.openxmlformats.org/officeDocument/2006/relationships/hyperlink" Id="rId327"/>
    <Relationship TargetMode="External" Target="https://m.edsoo.ru/fa2728b8" Type="http://schemas.openxmlformats.org/officeDocument/2006/relationships/hyperlink" Id="rId328"/>
    <Relationship TargetMode="External" Target="https://m.edsoo.ru/fa272ba6" Type="http://schemas.openxmlformats.org/officeDocument/2006/relationships/hyperlink" Id="rId329"/>
    <Relationship TargetMode="External" Target="https://m.edsoo.ru/fa272d0e" Type="http://schemas.openxmlformats.org/officeDocument/2006/relationships/hyperlink" Id="rId330"/>
    <Relationship TargetMode="External" Target="https://m.edsoo.ru/fa27365a" Type="http://schemas.openxmlformats.org/officeDocument/2006/relationships/hyperlink" Id="rId331"/>
    <Relationship TargetMode="External" Target="https://m.edsoo.ru/fa273312" Type="http://schemas.openxmlformats.org/officeDocument/2006/relationships/hyperlink" Id="rId332"/>
    <Relationship TargetMode="External" Target="https://m.edsoo.ru/fa2734f2" Type="http://schemas.openxmlformats.org/officeDocument/2006/relationships/hyperlink" Id="rId333"/>
    <Relationship TargetMode="External" Target="https://m.edsoo.ru/fa272ec6" Type="http://schemas.openxmlformats.org/officeDocument/2006/relationships/hyperlink" Id="rId334"/>
    <Relationship TargetMode="External" Target="https://m.edsoo.ru/fa273f6a" Type="http://schemas.openxmlformats.org/officeDocument/2006/relationships/hyperlink" Id="rId335"/>
    <Relationship TargetMode="External" Target="https://m.edsoo.ru/fa2740c8" Type="http://schemas.openxmlformats.org/officeDocument/2006/relationships/hyperlink" Id="rId336"/>
    <Relationship TargetMode="External" Target="https://m.edsoo.ru/fa27423a" Type="http://schemas.openxmlformats.org/officeDocument/2006/relationships/hyperlink" Id="rId337"/>
    <Relationship TargetMode="External" Target="https://m.edsoo.ru/fa264a56" Type="http://schemas.openxmlformats.org/officeDocument/2006/relationships/hyperlink" Id="rId338"/>
    <Relationship TargetMode="External" Target="https://m.edsoo.ru/fa2748b6" Type="http://schemas.openxmlformats.org/officeDocument/2006/relationships/hyperlink" Id="rId339"/>
    <Relationship TargetMode="External" Target="https://m.edsoo.ru/fa274a5a" Type="http://schemas.openxmlformats.org/officeDocument/2006/relationships/hyperlink" Id="rId340"/>
    <Relationship TargetMode="External" Target="https://m.edsoo.ru/fa2753d8" Type="http://schemas.openxmlformats.org/officeDocument/2006/relationships/hyperlink" Id="rId341"/>
    <Relationship TargetMode="External" Target="https://m.edsoo.ru/fa275086" Type="http://schemas.openxmlformats.org/officeDocument/2006/relationships/hyperlink" Id="rId342"/>
    <Relationship TargetMode="External" Target="https://m.edsoo.ru/fa27525c" Type="http://schemas.openxmlformats.org/officeDocument/2006/relationships/hyperlink" Id="rId343"/>
    <Relationship TargetMode="External" Target="https://m.edsoo.ru/fa275540" Type="http://schemas.openxmlformats.org/officeDocument/2006/relationships/hyperlink" Id="rId344"/>
    <Relationship TargetMode="External" Target="https://m.edsoo.ru/fa2758c4" Type="http://schemas.openxmlformats.org/officeDocument/2006/relationships/hyperlink" Id="rId345"/>
    <Relationship TargetMode="External" Target="https://m.edsoo.ru/fa275a2c" Type="http://schemas.openxmlformats.org/officeDocument/2006/relationships/hyperlink" Id="rId346"/>
    <Relationship TargetMode="External" Target="https://m.edsoo.ru/fa275e00" Type="http://schemas.openxmlformats.org/officeDocument/2006/relationships/hyperlink" Id="rId347"/>
    <Relationship TargetMode="External" Target="https://m.edsoo.ru/fa2760da" Type="http://schemas.openxmlformats.org/officeDocument/2006/relationships/hyperlink" Id="rId348"/>
    <Relationship TargetMode="External" Target="https://m.edsoo.ru/fa27640e" Type="http://schemas.openxmlformats.org/officeDocument/2006/relationships/hyperlink" Id="rId349"/>
    <Relationship TargetMode="External" Target="https://m.edsoo.ru/fa27659e" Type="http://schemas.openxmlformats.org/officeDocument/2006/relationships/hyperlink" Id="rId350"/>
    <Relationship TargetMode="External" Target="https://m.edsoo.ru/fa2766fc" Type="http://schemas.openxmlformats.org/officeDocument/2006/relationships/hyperlink" Id="rId351"/>
    <Relationship TargetMode="External" Target="https://m.edsoo.ru/fa276d96" Type="http://schemas.openxmlformats.org/officeDocument/2006/relationships/hyperlink" Id="rId352"/>
    <Relationship TargetMode="External" Target="https://m.edsoo.ru/fa276a4e" Type="http://schemas.openxmlformats.org/officeDocument/2006/relationships/hyperlink" Id="rId353"/>
    <Relationship TargetMode="External" Target="https://m.edsoo.ru/fa276c06" Type="http://schemas.openxmlformats.org/officeDocument/2006/relationships/hyperlink" Id="rId354"/>
    <Relationship TargetMode="External" Target="https://m.edsoo.ru/fa2775f2" Type="http://schemas.openxmlformats.org/officeDocument/2006/relationships/hyperlink" Id="rId355"/>
    <Relationship TargetMode="External" Target="https://m.edsoo.ru/fa27771e" Type="http://schemas.openxmlformats.org/officeDocument/2006/relationships/hyperlink" Id="rId356"/>
    <Relationship TargetMode="External" Target="https://m.edsoo.ru/fa277976" Type="http://schemas.openxmlformats.org/officeDocument/2006/relationships/hyperlink" Id="rId357"/>
    <Relationship TargetMode="External" Target="https://m.edsoo.ru/fa277bf6" Type="http://schemas.openxmlformats.org/officeDocument/2006/relationships/hyperlink" Id="rId358"/>
    <Relationship TargetMode="External" Target="https://m.edsoo.ru/fa278042" Type="http://schemas.openxmlformats.org/officeDocument/2006/relationships/hyperlink" Id="rId359"/>
    <Relationship TargetMode="External" Target="https://m.edsoo.ru/fa2781aa" Type="http://schemas.openxmlformats.org/officeDocument/2006/relationships/hyperlink" Id="rId360"/>
    <Relationship TargetMode="External" Target="https://m.edsoo.ru/fa2782d6" Type="http://schemas.openxmlformats.org/officeDocument/2006/relationships/hyperlink" Id="rId361"/>
    <Relationship TargetMode="External" Target="https://m.edsoo.ru/fa27840c" Type="http://schemas.openxmlformats.org/officeDocument/2006/relationships/hyperlink" Id="rId362"/>
    <Relationship TargetMode="External" Target="https://m.edsoo.ru/fa27893e" Type="http://schemas.openxmlformats.org/officeDocument/2006/relationships/hyperlink" Id="rId363"/>
    <Relationship TargetMode="External" Target="https://m.edsoo.ru/fa278b96" Type="http://schemas.openxmlformats.org/officeDocument/2006/relationships/hyperlink" Id="rId364"/>
    <Relationship TargetMode="External" Target="https://m.edsoo.ru/fa278cc2" Type="http://schemas.openxmlformats.org/officeDocument/2006/relationships/hyperlink" Id="rId365"/>
    <Relationship TargetMode="External" Target="https://m.edsoo.ru/fa278fc4" Type="http://schemas.openxmlformats.org/officeDocument/2006/relationships/hyperlink" Id="rId366"/>
    <Relationship TargetMode="External" Target="https://m.edsoo.ru/fa2790f0" Type="http://schemas.openxmlformats.org/officeDocument/2006/relationships/hyperlink" Id="rId367"/>
    <Relationship TargetMode="External" Target="https://m.edsoo.ru/fa27921c" Type="http://schemas.openxmlformats.org/officeDocument/2006/relationships/hyperlink" Id="rId368"/>
    <Relationship TargetMode="External" Target="https://m.edsoo.ru/fa2796b8" Type="http://schemas.openxmlformats.org/officeDocument/2006/relationships/hyperlink" Id="rId369"/>
    <Relationship TargetMode="External" Target="https://m.edsoo.ru/fa279942" Type="http://schemas.openxmlformats.org/officeDocument/2006/relationships/hyperlink" Id="rId370"/>
    <Relationship TargetMode="External" Target="https://m.edsoo.ru/fa279564" Type="http://schemas.openxmlformats.org/officeDocument/2006/relationships/hyperlink" Id="rId371"/>
    <Relationship TargetMode="External" Target="https://m.edsoo.ru/fa278a74" Type="http://schemas.openxmlformats.org/officeDocument/2006/relationships/hyperlink" Id="rId372"/>
    <Relationship TargetMode="External" Target="https://m.edsoo.ru/fa279bae" Type="http://schemas.openxmlformats.org/officeDocument/2006/relationships/hyperlink" Id="rId373"/>
    <Relationship TargetMode="External" Target="https://m.edsoo.ru/fa279d98" Type="http://schemas.openxmlformats.org/officeDocument/2006/relationships/hyperlink" Id="rId374"/>
    <Relationship TargetMode="External" Target="https://m.edsoo.ru/fa279ec4" Type="http://schemas.openxmlformats.org/officeDocument/2006/relationships/hyperlink" Id="rId375"/>
    <Relationship TargetMode="External" Target="https://m.edsoo.ru/fa279ffa" Type="http://schemas.openxmlformats.org/officeDocument/2006/relationships/hyperlink" Id="rId376"/>
    <Relationship TargetMode="External" Target="https://m.edsoo.ru/fa27a11c" Type="http://schemas.openxmlformats.org/officeDocument/2006/relationships/hyperlink" Id="rId377"/>
    <Relationship TargetMode="External" Target="https://m.edsoo.ru/fa27a356" Type="http://schemas.openxmlformats.org/officeDocument/2006/relationships/hyperlink" Id="rId378"/>
    <Relationship TargetMode="External" Target="https://m.edsoo.ru/fa27a7ca" Type="http://schemas.openxmlformats.org/officeDocument/2006/relationships/hyperlink" Id="rId379"/>
    <Relationship TargetMode="External" Target="https://m.edsoo.ru/fa27a694" Type="http://schemas.openxmlformats.org/officeDocument/2006/relationships/hyperlink" Id="rId380"/>
    <Relationship TargetMode="External" Target="https://m.edsoo.ru/fa27b03a" Type="http://schemas.openxmlformats.org/officeDocument/2006/relationships/hyperlink" Id="rId381"/>
    <Relationship TargetMode="External" Target="https://m.edsoo.ru/fa27aec8" Type="http://schemas.openxmlformats.org/officeDocument/2006/relationships/hyperlink" Id="rId382"/>
    <Relationship TargetMode="External" Target="https://m.edsoo.ru/fa27abf8" Type="http://schemas.openxmlformats.org/officeDocument/2006/relationships/hyperlink" Id="rId383"/>
    <Relationship TargetMode="External" Target="https://m.edsoo.ru/fa27b792" Type="http://schemas.openxmlformats.org/officeDocument/2006/relationships/hyperlink" Id="rId384"/>
    <Relationship TargetMode="External" Target="https://m.edsoo.ru/fa27b8f0" Type="http://schemas.openxmlformats.org/officeDocument/2006/relationships/hyperlink" Id="rId385"/>
    <Relationship TargetMode="External" Target="https://m.edsoo.ru/fa27ba62" Type="http://schemas.openxmlformats.org/officeDocument/2006/relationships/hyperlink" Id="rId386"/>
    <Relationship TargetMode="External" Target="https://m.edsoo.ru/fa27c3d6" Type="http://schemas.openxmlformats.org/officeDocument/2006/relationships/hyperlink" Id="rId387"/>
    <Relationship TargetMode="External" Target="https://m.edsoo.ru/fa27c6ba" Type="http://schemas.openxmlformats.org/officeDocument/2006/relationships/hyperlink" Id="rId388"/>
    <Relationship TargetMode="External" Target="https://m.edsoo.ru/fa27ca02" Type="http://schemas.openxmlformats.org/officeDocument/2006/relationships/hyperlink" Id="rId389"/>
    <Relationship TargetMode="External" Target="https://m.edsoo.ru/fa27cb6a" Type="http://schemas.openxmlformats.org/officeDocument/2006/relationships/hyperlink" Id="rId390"/>
    <Relationship TargetMode="External" Target="https://m.edsoo.ru/fa27cd90" Type="http://schemas.openxmlformats.org/officeDocument/2006/relationships/hyperlink" Id="rId391"/>
    <Relationship TargetMode="External" Target="https://m.edsoo.ru/fa27d088" Type="http://schemas.openxmlformats.org/officeDocument/2006/relationships/hyperlink" Id="rId392"/>
    <Relationship TargetMode="External" Target="https://m.edsoo.ru/fa27d5a6" Type="http://schemas.openxmlformats.org/officeDocument/2006/relationships/hyperlink" Id="rId393"/>
    <Relationship TargetMode="External" Target="https://m.edsoo.ru/fa27d83a" Type="http://schemas.openxmlformats.org/officeDocument/2006/relationships/hyperlink" Id="rId394"/>
    <Relationship TargetMode="External" Target="https://m.edsoo.ru/fa27d9c0" Type="http://schemas.openxmlformats.org/officeDocument/2006/relationships/hyperlink" Id="rId395"/>
    <Relationship TargetMode="External" Target="https://m.edsoo.ru/fa27dc36" Type="http://schemas.openxmlformats.org/officeDocument/2006/relationships/hyperlink" Id="rId396"/>
    <Relationship TargetMode="External" Target="https://m.edsoo.ru/fa27dd9e" Type="http://schemas.openxmlformats.org/officeDocument/2006/relationships/hyperlink" Id="rId397"/>
    <Relationship TargetMode="External" Target="https://m.edsoo.ru/fa27df1a" Type="http://schemas.openxmlformats.org/officeDocument/2006/relationships/hyperlink" Id="rId398"/>
    <Relationship TargetMode="External" Target="https://m.edsoo.ru/fa27e262" Type="http://schemas.openxmlformats.org/officeDocument/2006/relationships/hyperlink" Id="rId399"/>
    <Relationship TargetMode="External" Target="https://m.edsoo.ru/fa27e5b4" Type="http://schemas.openxmlformats.org/officeDocument/2006/relationships/hyperlink" Id="rId400"/>
    <Relationship TargetMode="External" Target="https://m.edsoo.ru/fa27e866" Type="http://schemas.openxmlformats.org/officeDocument/2006/relationships/hyperlink" Id="rId401"/>
    <Relationship TargetMode="External" Target="https://m.edsoo.ru/fa27edf2" Type="http://schemas.openxmlformats.org/officeDocument/2006/relationships/hyperlink" Id="rId402"/>
    <Relationship TargetMode="External" Target="https://m.edsoo.ru/fa27ef3c" Type="http://schemas.openxmlformats.org/officeDocument/2006/relationships/hyperlink" Id="rId403"/>
    <Relationship TargetMode="External" Target="https://m.edsoo.ru/fa27eb0e" Type="http://schemas.openxmlformats.org/officeDocument/2006/relationships/hyperlink" Id="rId404"/>
    <Relationship TargetMode="External" Target="https://m.edsoo.ru/fa27ec44" Type="http://schemas.openxmlformats.org/officeDocument/2006/relationships/hyperlink" Id="rId405"/>
    <Relationship TargetMode="External" Target="https://m.edsoo.ru/fa27f19e" Type="http://schemas.openxmlformats.org/officeDocument/2006/relationships/hyperlink" Id="rId406"/>
    <Relationship TargetMode="External" Target="https://m.edsoo.ru/fa27f450" Type="http://schemas.openxmlformats.org/officeDocument/2006/relationships/hyperlink" Id="rId407"/>
    <Relationship TargetMode="External" Target="https://m.edsoo.ru/fa27f586" Type="http://schemas.openxmlformats.org/officeDocument/2006/relationships/hyperlink" Id="rId408"/>
    <Relationship TargetMode="External" Target="https://m.edsoo.ru/fa27f6b2" Type="http://schemas.openxmlformats.org/officeDocument/2006/relationships/hyperlink" Id="rId409"/>
    <Relationship TargetMode="External" Target="https://m.edsoo.ru/fa27f978" Type="http://schemas.openxmlformats.org/officeDocument/2006/relationships/hyperlink" Id="rId410"/>
    <Relationship TargetMode="External" Target="https://m.edsoo.ru/fa27faa4" Type="http://schemas.openxmlformats.org/officeDocument/2006/relationships/hyperlink" Id="rId411"/>
    <Relationship TargetMode="External" Target="https://m.edsoo.ru/fa27fbd0" Type="http://schemas.openxmlformats.org/officeDocument/2006/relationships/hyperlink" Id="rId412"/>
    <Relationship TargetMode="External" Target="https://m.edsoo.ru/fa27fd60" Type="http://schemas.openxmlformats.org/officeDocument/2006/relationships/hyperlink" Id="rId413"/>
    <Relationship TargetMode="External" Target="https://m.edsoo.ru/fa27fe82" Type="http://schemas.openxmlformats.org/officeDocument/2006/relationships/hyperlink" Id="rId414"/>
    <Relationship TargetMode="External" Target="https://m.edsoo.ru/fa2803b4" Type="http://schemas.openxmlformats.org/officeDocument/2006/relationships/hyperlink" Id="rId415"/>
    <Relationship TargetMode="External" Target="https://m.edsoo.ru/fa2804ea" Type="http://schemas.openxmlformats.org/officeDocument/2006/relationships/hyperlink" Id="rId416"/>
    <Relationship TargetMode="External" Target="https://m.edsoo.ru/fba94310" Type="http://schemas.openxmlformats.org/officeDocument/2006/relationships/hyperlink" Id="rId417"/>
    <Relationship TargetMode="External" Target="https://m.edsoo.ru/fa280634" Type="http://schemas.openxmlformats.org/officeDocument/2006/relationships/hyperlink" Id="rId418"/>
    <Relationship TargetMode="External" Target="https://m.edsoo.ru/fba948f6" Type="http://schemas.openxmlformats.org/officeDocument/2006/relationships/hyperlink" Id="rId419"/>
    <Relationship TargetMode="External" Target="https://m.edsoo.ru/fba94d6a" Type="http://schemas.openxmlformats.org/officeDocument/2006/relationships/hyperlink" Id="rId420"/>
    <Relationship TargetMode="External" Target="https://m.edsoo.ru/fba9510c" Type="http://schemas.openxmlformats.org/officeDocument/2006/relationships/hyperlink" Id="rId421"/>
    <Relationship TargetMode="External" Target="https://m.edsoo.ru/fba95a26" Type="http://schemas.openxmlformats.org/officeDocument/2006/relationships/hyperlink" Id="rId422"/>
    <Relationship TargetMode="External" Target="https://m.edsoo.ru/fba95918" Type="http://schemas.openxmlformats.org/officeDocument/2006/relationships/hyperlink" Id="rId423"/>
    <Relationship TargetMode="External" Target="https://m.edsoo.ru/fba9562a" Type="http://schemas.openxmlformats.org/officeDocument/2006/relationships/hyperlink" Id="rId424"/>
    <Relationship TargetMode="External" Target="https://m.edsoo.ru/fba95b3e" Type="http://schemas.openxmlformats.org/officeDocument/2006/relationships/hyperlink" Id="rId425"/>
    <Relationship TargetMode="External" Target="https://m.edsoo.ru/fba95d6e" Type="http://schemas.openxmlformats.org/officeDocument/2006/relationships/hyperlink" Id="rId426"/>
    <Relationship TargetMode="External" Target="https://m.edsoo.ru/fba95e86" Type="http://schemas.openxmlformats.org/officeDocument/2006/relationships/hyperlink" Id="rId427"/>
    <Relationship TargetMode="External" Target="https://m.edsoo.ru/fba9612e" Type="http://schemas.openxmlformats.org/officeDocument/2006/relationships/hyperlink" Id="rId428"/>
    <Relationship TargetMode="External" Target="https://m.edsoo.ru/fba96516" Type="http://schemas.openxmlformats.org/officeDocument/2006/relationships/hyperlink" Id="rId429"/>
    <Relationship TargetMode="External" Target="https://m.edsoo.ru/fba96340" Type="http://schemas.openxmlformats.org/officeDocument/2006/relationships/hyperlink" Id="rId430"/>
    <Relationship TargetMode="External" Target="https://m.edsoo.ru/fba9696c" Type="http://schemas.openxmlformats.org/officeDocument/2006/relationships/hyperlink" Id="rId431"/>
    <Relationship TargetMode="External" Target="https://m.edsoo.ru/fba97c0e" Type="http://schemas.openxmlformats.org/officeDocument/2006/relationships/hyperlink" Id="rId432"/>
    <Relationship TargetMode="External" Target="https://m.edsoo.ru/fba9702e" Type="http://schemas.openxmlformats.org/officeDocument/2006/relationships/hyperlink" Id="rId433"/>
    <Relationship TargetMode="External" Target="https://m.edsoo.ru/fba97dee" Type="http://schemas.openxmlformats.org/officeDocument/2006/relationships/hyperlink" Id="rId434"/>
    <Relationship TargetMode="External" Target="https://m.edsoo.ru/fba97f9c" Type="http://schemas.openxmlformats.org/officeDocument/2006/relationships/hyperlink" Id="rId435"/>
    <Relationship TargetMode="External" Target="https://m.edsoo.ru/fba98208" Type="http://schemas.openxmlformats.org/officeDocument/2006/relationships/hyperlink" Id="rId436"/>
    <Relationship TargetMode="External" Target="https://m.edsoo.ru/fba98492" Type="http://schemas.openxmlformats.org/officeDocument/2006/relationships/hyperlink" Id="rId437"/>
    <Relationship TargetMode="External" Target="https://m.edsoo.ru/fba98686" Type="http://schemas.openxmlformats.org/officeDocument/2006/relationships/hyperlink" Id="rId438"/>
    <Relationship TargetMode="External" Target="https://m.edsoo.ru/fba9882a" Type="http://schemas.openxmlformats.org/officeDocument/2006/relationships/hyperlink" Id="rId439"/>
    <Relationship TargetMode="External" Target="https://m.edsoo.ru/fba98c3a" Type="http://schemas.openxmlformats.org/officeDocument/2006/relationships/hyperlink" Id="rId440"/>
    <Relationship TargetMode="External" Target="https://m.edsoo.ru/fba98e2e" Type="http://schemas.openxmlformats.org/officeDocument/2006/relationships/hyperlink" Id="rId441"/>
    <Relationship TargetMode="External" Target="https://m.edsoo.ru/fba99270" Type="http://schemas.openxmlformats.org/officeDocument/2006/relationships/hyperlink" Id="rId442"/>
    <Relationship TargetMode="External" Target="https://m.edsoo.ru/fba99ad6" Type="http://schemas.openxmlformats.org/officeDocument/2006/relationships/hyperlink" Id="rId443"/>
    <Relationship TargetMode="External" Target="https://m.edsoo.ru/fba99f9a" Type="http://schemas.openxmlformats.org/officeDocument/2006/relationships/hyperlink" Id="rId444"/>
    <Relationship TargetMode="External" Target="https://m.edsoo.ru/fba99c0c" Type="http://schemas.openxmlformats.org/officeDocument/2006/relationships/hyperlink" Id="rId445"/>
    <Relationship TargetMode="External" Target="https://m.edsoo.ru/fba98ff0" Type="http://schemas.openxmlformats.org/officeDocument/2006/relationships/hyperlink" Id="rId446"/>
    <Relationship TargetMode="External" Target="https://m.edsoo.ru/fba9a81e" Type="http://schemas.openxmlformats.org/officeDocument/2006/relationships/hyperlink" Id="rId447"/>
    <Relationship TargetMode="External" Target="https://m.edsoo.ru/fba9a9a4" Type="http://schemas.openxmlformats.org/officeDocument/2006/relationships/hyperlink" Id="rId448"/>
    <Relationship TargetMode="External" Target="https://m.edsoo.ru/fba9ab34" Type="http://schemas.openxmlformats.org/officeDocument/2006/relationships/hyperlink" Id="rId449"/>
    <Relationship TargetMode="External" Target="https://m.edsoo.ru/fba9ae72" Type="http://schemas.openxmlformats.org/officeDocument/2006/relationships/hyperlink" Id="rId450"/>
    <Relationship TargetMode="External" Target="https://m.edsoo.ru/fba9b228" Type="http://schemas.openxmlformats.org/officeDocument/2006/relationships/hyperlink" Id="rId451"/>
    <Relationship TargetMode="External" Target="https://m.edsoo.ru/fba9b53e" Type="http://schemas.openxmlformats.org/officeDocument/2006/relationships/hyperlink" Id="rId452"/>
    <Relationship TargetMode="External" Target="https://m.edsoo.ru/fba9b6e2" Type="http://schemas.openxmlformats.org/officeDocument/2006/relationships/hyperlink" Id="rId453"/>
    <Relationship TargetMode="External" Target="https://m.edsoo.ru/fba9b87c" Type="http://schemas.openxmlformats.org/officeDocument/2006/relationships/hyperlink" Id="rId454"/>
    <Relationship TargetMode="External" Target="https://m.edsoo.ru/fba9ba0c" Type="http://schemas.openxmlformats.org/officeDocument/2006/relationships/hyperlink" Id="rId455"/>
    <Relationship TargetMode="External" Target="https://m.edsoo.ru/fba9bb88" Type="http://schemas.openxmlformats.org/officeDocument/2006/relationships/hyperlink" Id="rId456"/>
    <Relationship TargetMode="External" Target="https://m.edsoo.ru/fba9bdae" Type="http://schemas.openxmlformats.org/officeDocument/2006/relationships/hyperlink" Id="rId457"/>
    <Relationship TargetMode="External" Target="https://m.edsoo.ru/fba9bf5c" Type="http://schemas.openxmlformats.org/officeDocument/2006/relationships/hyperlink" Id="rId458"/>
    <Relationship TargetMode="External" Target="https://m.edsoo.ru/fba9c286" Type="http://schemas.openxmlformats.org/officeDocument/2006/relationships/hyperlink" Id="rId459"/>
    <Relationship TargetMode="External" Target="https://m.edsoo.ru/fba9c42a" Type="http://schemas.openxmlformats.org/officeDocument/2006/relationships/hyperlink" Id="rId460"/>
    <Relationship TargetMode="External" Target="https://m.edsoo.ru/fba9c5b0" Type="http://schemas.openxmlformats.org/officeDocument/2006/relationships/hyperlink" Id="rId461"/>
    <Relationship TargetMode="External" Target="https://m.edsoo.ru/fba9c736" Type="http://schemas.openxmlformats.org/officeDocument/2006/relationships/hyperlink" Id="rId462"/>
    <Relationship TargetMode="External" Target="https://m.edsoo.ru/fba9c966" Type="http://schemas.openxmlformats.org/officeDocument/2006/relationships/hyperlink" Id="rId463"/>
    <Relationship TargetMode="External" Target="https://m.edsoo.ru/fba9caec" Type="http://schemas.openxmlformats.org/officeDocument/2006/relationships/hyperlink" Id="rId464"/>
    <Relationship TargetMode="External" Target="https://m.edsoo.ru/fba9d1cc" Type="http://schemas.openxmlformats.org/officeDocument/2006/relationships/hyperlink" Id="rId465"/>
    <Relationship TargetMode="External" Target="https://m.edsoo.ru/fba9d44c" Type="http://schemas.openxmlformats.org/officeDocument/2006/relationships/hyperlink" Id="rId466"/>
    <Relationship TargetMode="External" Target="https://m.edsoo.ru/fba9d564" Type="http://schemas.openxmlformats.org/officeDocument/2006/relationships/hyperlink" Id="rId467"/>
    <Relationship TargetMode="External" Target="https://m.edsoo.ru/fba9d672" Type="http://schemas.openxmlformats.org/officeDocument/2006/relationships/hyperlink" Id="rId468"/>
    <Relationship TargetMode="External" Target="https://m.edsoo.ru/fba9d794" Type="http://schemas.openxmlformats.org/officeDocument/2006/relationships/hyperlink" Id="rId469"/>
    <Relationship TargetMode="External" Target="https://m.edsoo.ru/fba9e068" Type="http://schemas.openxmlformats.org/officeDocument/2006/relationships/hyperlink" Id="rId470"/>
    <Relationship TargetMode="External" Target="https://m.edsoo.ru/fba9e248" Type="http://schemas.openxmlformats.org/officeDocument/2006/relationships/hyperlink" Id="rId471"/>
    <Relationship TargetMode="External" Target="https://m.edsoo.ru/fba9e392" Type="http://schemas.openxmlformats.org/officeDocument/2006/relationships/hyperlink" Id="rId472"/>
    <Relationship TargetMode="External" Target="https://m.edsoo.ru/fba9e4be" Type="http://schemas.openxmlformats.org/officeDocument/2006/relationships/hyperlink" Id="rId473"/>
    <Relationship TargetMode="External" Target="https://m.edsoo.ru/fba9e5cc" Type="http://schemas.openxmlformats.org/officeDocument/2006/relationships/hyperlink" Id="rId474"/>
    <Relationship TargetMode="External" Target="https://m.edsoo.ru/fba9e73e" Type="http://schemas.openxmlformats.org/officeDocument/2006/relationships/hyperlink" Id="rId475"/>
    <Relationship TargetMode="External" Target="https://m.edsoo.ru/fba9ecd4" Type="http://schemas.openxmlformats.org/officeDocument/2006/relationships/hyperlink" Id="rId476"/>
    <Relationship TargetMode="External" Target="https://m.edsoo.ru/fba9e860" Type="http://schemas.openxmlformats.org/officeDocument/2006/relationships/hyperlink" Id="rId477"/>
    <Relationship TargetMode="External" Target="https://m.edsoo.ru/fba9e98c" Type="http://schemas.openxmlformats.org/officeDocument/2006/relationships/hyperlink" Id="rId478"/>
    <Relationship TargetMode="External" Target="https://m.edsoo.ru/fba9edf6" Type="http://schemas.openxmlformats.org/officeDocument/2006/relationships/hyperlink" Id="rId479"/>
    <Relationship TargetMode="External" Target="https://m.edsoo.ru/fba9f1de" Type="http://schemas.openxmlformats.org/officeDocument/2006/relationships/hyperlink" Id="rId480"/>
    <Relationship TargetMode="External" Target="https://m.edsoo.ru/fba9f2f6" Type="http://schemas.openxmlformats.org/officeDocument/2006/relationships/hyperlink" Id="rId481"/>
    <Relationship TargetMode="External" Target="https://m.edsoo.ru/fba9f418" Type="http://schemas.openxmlformats.org/officeDocument/2006/relationships/hyperlink" Id="rId482"/>
    <Relationship TargetMode="External" Target="https://m.edsoo.ru/fba9fc10" Type="http://schemas.openxmlformats.org/officeDocument/2006/relationships/hyperlink" Id="rId483"/>
    <Relationship TargetMode="External" Target="https://m.edsoo.ru/fba9ff30" Type="http://schemas.openxmlformats.org/officeDocument/2006/relationships/hyperlink" Id="rId484"/>
    <Relationship TargetMode="External" Target="https://m.edsoo.ru/fbaa0052" Type="http://schemas.openxmlformats.org/officeDocument/2006/relationships/hyperlink" Id="rId485"/>
    <Relationship TargetMode="External" Target="https://m.edsoo.ru/fbaa035e" Type="http://schemas.openxmlformats.org/officeDocument/2006/relationships/hyperlink" Id="rId486"/>
    <Relationship TargetMode="External" Target="https://m.edsoo.ru/fbaa05a2" Type="http://schemas.openxmlformats.org/officeDocument/2006/relationships/hyperlink" Id="rId487"/>
    <Relationship TargetMode="External" Target="https://m.edsoo.ru/fbaa070a" Type="http://schemas.openxmlformats.org/officeDocument/2006/relationships/hyperlink" Id="rId488"/>
    <Relationship TargetMode="External" Target="https://m.edsoo.ru/fbaa0818" Type="http://schemas.openxmlformats.org/officeDocument/2006/relationships/hyperlink" Id="rId489"/>
    <Relationship TargetMode="External" Target="https://m.edsoo.ru/fbaa0a48" Type="http://schemas.openxmlformats.org/officeDocument/2006/relationships/hyperlink" Id="rId490"/>
    <Relationship TargetMode="External" Target="https://m.edsoo.ru/fbaa0b60" Type="http://schemas.openxmlformats.org/officeDocument/2006/relationships/hyperlink" Id="rId491"/>
    <Relationship TargetMode="External" Target="https://m.edsoo.ru/fbaa0c8c" Type="http://schemas.openxmlformats.org/officeDocument/2006/relationships/hyperlink" Id="rId492"/>
    <Relationship TargetMode="External" Target="https://m.edsoo.ru/fbaa1268" Type="http://schemas.openxmlformats.org/officeDocument/2006/relationships/hyperlink" Id="rId493"/>
    <Relationship TargetMode="External" Target="https://m.edsoo.ru/fbaa13e4" Type="http://schemas.openxmlformats.org/officeDocument/2006/relationships/hyperlink" Id="rId494"/>
    <Relationship TargetMode="External" Target="https://m.edsoo.ru/fbaa154c" Type="http://schemas.openxmlformats.org/officeDocument/2006/relationships/hyperlink" Id="rId495"/>
    <Relationship TargetMode="External" Target="https://m.edsoo.ru/fbaa1664" Type="http://schemas.openxmlformats.org/officeDocument/2006/relationships/hyperlink" Id="rId496"/>
    <Relationship TargetMode="External" Target="https://m.edsoo.ru/fbaa17c2" Type="http://schemas.openxmlformats.org/officeDocument/2006/relationships/hyperlink" Id="rId497"/>
    <Relationship TargetMode="External" Target="https://m.edsoo.ru/fbaa1b82" Type="http://schemas.openxmlformats.org/officeDocument/2006/relationships/hyperlink" Id="rId498"/>
    <Relationship TargetMode="External" Target="https://m.edsoo.ru/fbaa1e84" Type="http://schemas.openxmlformats.org/officeDocument/2006/relationships/hyperlink" Id="rId499"/>
    <Relationship TargetMode="External" Target="https://m.edsoo.ru/fbaa210e" Type="http://schemas.openxmlformats.org/officeDocument/2006/relationships/hyperlink" Id="rId500"/>
    <Relationship TargetMode="External" Target="https://m.edsoo.ru/fbaa223a" Type="http://schemas.openxmlformats.org/officeDocument/2006/relationships/hyperlink" Id="rId501"/>
    <Relationship TargetMode="External" Target="https://m.edsoo.ru/fbaa235c" Type="http://schemas.openxmlformats.org/officeDocument/2006/relationships/hyperlink" Id="rId502"/>
    <Relationship TargetMode="External" Target="https://m.edsoo.ru/fbaa2474" Type="http://schemas.openxmlformats.org/officeDocument/2006/relationships/hyperlink" Id="rId503"/>
    <Relationship TargetMode="External" Target="https://m.edsoo.ru/fbaa2a96" Type="http://schemas.openxmlformats.org/officeDocument/2006/relationships/hyperlink" Id="rId504"/>
    <Relationship TargetMode="External" Target="https://m.edsoo.ru/fbaa26a4" Type="http://schemas.openxmlformats.org/officeDocument/2006/relationships/hyperlink" Id="rId505"/>
    <Relationship TargetMode="External" Target="https://m.edsoo.ru/fbaa2bae" Type="http://schemas.openxmlformats.org/officeDocument/2006/relationships/hyperlink" Id="rId506"/>
    <Relationship TargetMode="External" Target="https://m.edsoo.ru/fbaa2cc6" Type="http://schemas.openxmlformats.org/officeDocument/2006/relationships/hyperlink" Id="rId507"/>
    <Relationship TargetMode="External" Target="https://m.edsoo.ru/fbaa2de8" Type="http://schemas.openxmlformats.org/officeDocument/2006/relationships/hyperlink" Id="rId508"/>
    <Relationship TargetMode="External" Target="https://m.edsoo.ru/fbaa2f00" Type="http://schemas.openxmlformats.org/officeDocument/2006/relationships/hyperlink" Id="rId509"/>
    <Relationship TargetMode="External" Target="https://m.edsoo.ru/fbaa300e" Type="http://schemas.openxmlformats.org/officeDocument/2006/relationships/hyperlink" Id="rId510"/>
    <Relationship TargetMode="External" Target="https://m.edsoo.ru/fbaa3f9a" Type="http://schemas.openxmlformats.org/officeDocument/2006/relationships/hyperlink" Id="rId511"/>
    <Relationship TargetMode="External" Target="https://m.edsoo.ru/fbaa415c" Type="http://schemas.openxmlformats.org/officeDocument/2006/relationships/hyperlink" Id="rId512"/>
    <Relationship TargetMode="External" Target="https://m.edsoo.ru/fbaa4346" Type="http://schemas.openxmlformats.org/officeDocument/2006/relationships/hyperlink" Id="rId513"/>
    <Relationship TargetMode="External" Target="https://m.edsoo.ru/fbaa4472" Type="http://schemas.openxmlformats.org/officeDocument/2006/relationships/hyperlink" Id="rId514"/>
    <Relationship TargetMode="External" Target="https://m.edsoo.ru/fbaa459e" Type="http://schemas.openxmlformats.org/officeDocument/2006/relationships/hyperlink" Id="rId515"/>
    <Relationship TargetMode="External" Target="https://m.edsoo.ru/fbaa47ce" Type="http://schemas.openxmlformats.org/officeDocument/2006/relationships/hyperlink" Id="rId516"/>
    <Relationship TargetMode="External" Target="https://m.edsoo.ru/fbaa48f0" Type="http://schemas.openxmlformats.org/officeDocument/2006/relationships/hyperlink" Id="rId517"/>
    <Relationship TargetMode="External" Target="https://m.edsoo.ru/fbaa51f6" Type="http://schemas.openxmlformats.org/officeDocument/2006/relationships/hyperlink" Id="rId518"/>
    <Relationship TargetMode="External" Target="https://m.edsoo.ru/fbaa4cec" Type="http://schemas.openxmlformats.org/officeDocument/2006/relationships/hyperlink" Id="rId519"/>
    <Relationship TargetMode="External" Target="https://m.edsoo.ru/fbaa4cec" Type="http://schemas.openxmlformats.org/officeDocument/2006/relationships/hyperlink" Id="rId520"/>
    <Relationship TargetMode="External" Target="https://m.edsoo.ru/fbaa4f30" Type="http://schemas.openxmlformats.org/officeDocument/2006/relationships/hyperlink" Id="rId521"/>
    <Relationship TargetMode="External" Target="https://m.edsoo.ru/fbaa5430" Type="http://schemas.openxmlformats.org/officeDocument/2006/relationships/hyperlink" Id="rId522"/>
    <Relationship TargetMode="External" Target="https://m.edsoo.ru/fbaa558e" Type="http://schemas.openxmlformats.org/officeDocument/2006/relationships/hyperlink" Id="rId523"/>
    <Relationship TargetMode="External" Target="https://m.edsoo.ru/fbaa57e6" Type="http://schemas.openxmlformats.org/officeDocument/2006/relationships/hyperlink" Id="rId524"/>
    <Relationship TargetMode="External" Target="https://m.edsoo.ru/fbaa5b42" Type="http://schemas.openxmlformats.org/officeDocument/2006/relationships/hyperlink" Id="rId525"/>
    <Relationship TargetMode="External" Target="https://m.edsoo.ru/fbaa5c96" Type="http://schemas.openxmlformats.org/officeDocument/2006/relationships/hyperlink" Id="rId526"/>
    <Relationship TargetMode="External" Target="https://m.edsoo.ru/fbaa782a" Type="http://schemas.openxmlformats.org/officeDocument/2006/relationships/hyperlink" Id="rId527"/>
    <Relationship TargetMode="External" Target="https://m.edsoo.ru/fbaa5dae" Type="http://schemas.openxmlformats.org/officeDocument/2006/relationships/hyperlink" Id="rId528"/>
    <Relationship TargetMode="External" Target="https://m.edsoo.ru/fbaa610a" Type="http://schemas.openxmlformats.org/officeDocument/2006/relationships/hyperlink" Id="rId529"/>
    <Relationship TargetMode="External" Target="https://m.edsoo.ru/fbaa63bc" Type="http://schemas.openxmlformats.org/officeDocument/2006/relationships/hyperlink" Id="rId530"/>
    <Relationship TargetMode="External" Target="https://m.edsoo.ru/fbaa69a2" Type="http://schemas.openxmlformats.org/officeDocument/2006/relationships/hyperlink" Id="rId531"/>
    <Relationship TargetMode="External" Target="https://m.edsoo.ru/fbaa6d12" Type="http://schemas.openxmlformats.org/officeDocument/2006/relationships/hyperlink" Id="rId532"/>
    <Relationship TargetMode="External" Target="https://m.edsoo.ru/fbaa71b8" Type="http://schemas.openxmlformats.org/officeDocument/2006/relationships/hyperlink" Id="rId533"/>
    <Relationship TargetMode="External" Target="https://m.edsoo.ru/fbaa64d4" Type="http://schemas.openxmlformats.org/officeDocument/2006/relationships/hyperlink" Id="rId534"/>
    <Relationship TargetMode="External" Target="https://m.edsoo.ru/fbaa6b46" Type="http://schemas.openxmlformats.org/officeDocument/2006/relationships/hyperlink" Id="rId535"/>
    <Relationship TargetMode="External" Target="https://m.edsoo.ru/fbaa738e" Type="http://schemas.openxmlformats.org/officeDocument/2006/relationships/hyperlink" Id="rId536"/>
    <Relationship TargetMode="External" Target="https://m.edsoo.ru/fbaa750a" Type="http://schemas.openxmlformats.org/officeDocument/2006/relationships/hyperlink" Id="rId537"/>
    <Relationship TargetMode="External" Target="https://m.edsoo.ru/fbaa76a4" Type="http://schemas.openxmlformats.org/officeDocument/2006/relationships/hyperlink" Id="rId538"/>
    <Relationship TargetMode="External" Target="https://m.edsoo.ru/fbaa90e4" Type="http://schemas.openxmlformats.org/officeDocument/2006/relationships/hyperlink" Id="rId539"/>
    <Relationship TargetMode="External" Target="https://m.edsoo.ru/fbaa7b5e" Type="http://schemas.openxmlformats.org/officeDocument/2006/relationships/hyperlink" Id="rId540"/>
    <Relationship TargetMode="External" Target="https://m.edsoo.ru/fbaa7d16" Type="http://schemas.openxmlformats.org/officeDocument/2006/relationships/hyperlink" Id="rId541"/>
    <Relationship TargetMode="External" Target="https://m.edsoo.ru/fbaa7ea6" Type="http://schemas.openxmlformats.org/officeDocument/2006/relationships/hyperlink" Id="rId542"/>
    <Relationship TargetMode="External" Target="https://m.edsoo.ru/fbaa813a" Type="http://schemas.openxmlformats.org/officeDocument/2006/relationships/hyperlink" Id="rId543"/>
    <Relationship TargetMode="External" Target="https://m.edsoo.ru/fbaa82c0" Type="http://schemas.openxmlformats.org/officeDocument/2006/relationships/hyperlink" Id="rId544"/>
    <Relationship TargetMode="External" Target="https://m.edsoo.ru/fbaa8400" Type="http://schemas.openxmlformats.org/officeDocument/2006/relationships/hyperlink" Id="rId545"/>
    <Relationship TargetMode="External" Target="https://m.edsoo.ru/fbaa8518" Type="http://schemas.openxmlformats.org/officeDocument/2006/relationships/hyperlink" Id="rId546"/>
    <Relationship TargetMode="External" Target="https://m.edsoo.ru/fbaa8770" Type="http://schemas.openxmlformats.org/officeDocument/2006/relationships/hyperlink" Id="rId547"/>
    <Relationship TargetMode="External" Target="https://m.edsoo.ru/fbaa887e" Type="http://schemas.openxmlformats.org/officeDocument/2006/relationships/hyperlink" Id="rId548"/>
    <Relationship TargetMode="External" Target="https://m.edsoo.ru/fbaa898c" Type="http://schemas.openxmlformats.org/officeDocument/2006/relationships/hyperlink" Id="rId549"/>
    <Relationship TargetMode="External" Target="https://m.edsoo.ru/fbaa8b26" Type="http://schemas.openxmlformats.org/officeDocument/2006/relationships/hyperlink" Id="rId550"/>
    <Relationship TargetMode="External" Target="https://m.edsoo.ru/fbaa8d6a" Type="http://schemas.openxmlformats.org/officeDocument/2006/relationships/hyperlink" Id="rId551"/>
    <Relationship TargetMode="External" Target="https://m.edsoo.ru/fbaa8e8c" Type="http://schemas.openxmlformats.org/officeDocument/2006/relationships/hyperlink" Id="rId552"/>
    <Relationship TargetMode="External" Target="https://m.edsoo.ru/fbaa8fae" Type="http://schemas.openxmlformats.org/officeDocument/2006/relationships/hyperlink" Id="rId553"/>
    <Relationship TargetMode="External" Target="https://m.edsoo.ru/fbaa92f6" Type="http://schemas.openxmlformats.org/officeDocument/2006/relationships/hyperlink" Id="rId554"/>
    <Relationship TargetMode="External" Target="https://m.edsoo.ru/fbaa949a" Type="http://schemas.openxmlformats.org/officeDocument/2006/relationships/hyperlink" Id="rId555"/>
    <Relationship TargetMode="External" Target="https://m.edsoo.ru/fbaa95a8" Type="http://schemas.openxmlformats.org/officeDocument/2006/relationships/hyperlink" Id="rId556"/>
    <Relationship TargetMode="External" Target="https://m.edsoo.ru/fbaa99a4" Type="http://schemas.openxmlformats.org/officeDocument/2006/relationships/hyperlink" Id="rId557"/>
    <Relationship TargetMode="External" Target="https://m.edsoo.ru/fbaa9b16" Type="http://schemas.openxmlformats.org/officeDocument/2006/relationships/hyperlink" Id="rId558"/>
    <Relationship TargetMode="External" Target="https://m.edsoo.ru/fbaa9c38" Type="http://schemas.openxmlformats.org/officeDocument/2006/relationships/hyperlink" Id="rId559"/>
    <Relationship TargetMode="External" Target="https://m.edsoo.ru/fbaa9d50" Type="http://schemas.openxmlformats.org/officeDocument/2006/relationships/hyperlink" Id="rId560"/>
    <Relationship TargetMode="External" Target="https://m.edsoo.ru/fbaa9e5e" Type="http://schemas.openxmlformats.org/officeDocument/2006/relationships/hyperlink" Id="rId561"/>
    <Relationship TargetMode="External" Target="https://m.edsoo.ru/fbaaa23c" Type="http://schemas.openxmlformats.org/officeDocument/2006/relationships/hyperlink" Id="rId562"/>
    <Relationship TargetMode="External" Target="https://m.edsoo.ru/fbaaa354" Type="http://schemas.openxmlformats.org/officeDocument/2006/relationships/hyperlink" Id="rId563"/>
    <Relationship TargetMode="External" Target="https://m.edsoo.ru/fbaaa476" Type="http://schemas.openxmlformats.org/officeDocument/2006/relationships/hyperlink" Id="rId564"/>
    <Relationship TargetMode="External" Target="https://m.edsoo.ru/fbaaa584" Type="http://schemas.openxmlformats.org/officeDocument/2006/relationships/hyperlink" Id="rId565"/>
    <Relationship TargetMode="External" Target="https://m.edsoo.ru/fbaaa7a0" Type="http://schemas.openxmlformats.org/officeDocument/2006/relationships/hyperlink" Id="rId566"/>
    <Relationship TargetMode="External" Target="https://m.edsoo.ru/fbaaa926" Type="http://schemas.openxmlformats.org/officeDocument/2006/relationships/hyperlink" Id="rId567"/>
    <Relationship TargetMode="External" Target="https://m.edsoo.ru/fbaaac78" Type="http://schemas.openxmlformats.org/officeDocument/2006/relationships/hyperlink" Id="rId568"/>
    <Relationship TargetMode="External" Target="https://m.edsoo.ru/fbaaad86" Type="http://schemas.openxmlformats.org/officeDocument/2006/relationships/hyperlink" Id="rId569"/>
    <Relationship TargetMode="External" Target="https://m.edsoo.ru/fbaaa016" Type="http://schemas.openxmlformats.org/officeDocument/2006/relationships/hyperlink" Id="rId570"/>
    <Relationship TargetMode="External" Target="https://m.edsoo.ru/fbaaab60" Type="http://schemas.openxmlformats.org/officeDocument/2006/relationships/hyperlink" Id="rId571"/>
    <Relationship TargetMode="External" Target="https://m.edsoo.ru/fbaaae94" Type="http://schemas.openxmlformats.org/officeDocument/2006/relationships/hyperlink" Id="rId572"/>
    <Relationship TargetMode="External" Target="https://m.edsoo.ru/fbaaaa52" Type="http://schemas.openxmlformats.org/officeDocument/2006/relationships/hyperlink" Id="rId573"/>
    <Relationship TargetMode="External" Target="https://m.edsoo.ru/fbaaafc0" Type="http://schemas.openxmlformats.org/officeDocument/2006/relationships/hyperlink" Id="rId574"/>
    <Relationship TargetMode="External" Target="https://m.edsoo.ru/fbaab5d8" Type="http://schemas.openxmlformats.org/officeDocument/2006/relationships/hyperlink" Id="rId575"/>
    <Relationship TargetMode="External" Target="https://m.edsoo.ru/fbaab0d8" Type="http://schemas.openxmlformats.org/officeDocument/2006/relationships/hyperlink" Id="rId576"/>
    <Relationship TargetMode="External" Target="https://m.edsoo.ru/fbaab3b2" Type="http://schemas.openxmlformats.org/officeDocument/2006/relationships/hyperlink" Id="rId577"/>
    <Relationship TargetMode="External" Target="https://m.edsoo.ru/fbaab934" Type="http://schemas.openxmlformats.org/officeDocument/2006/relationships/hyperlink" Id="rId578"/>
    <Relationship TargetMode="External" Target="https://m.edsoo.ru/fbaaba4c" Type="http://schemas.openxmlformats.org/officeDocument/2006/relationships/hyperlink" Id="rId579"/>
    <Relationship TargetMode="External" Target="https://m.edsoo.ru/fbaabdda" Type="http://schemas.openxmlformats.org/officeDocument/2006/relationships/hyperlink" Id="rId580"/>
    <Relationship TargetMode="External" Target="https://m.edsoo.ru/fbaabef2" Type="http://schemas.openxmlformats.org/officeDocument/2006/relationships/hyperlink" Id="rId581"/>
    <Relationship TargetMode="External" Target="https://m.edsoo.ru/fbaac00a" Type="http://schemas.openxmlformats.org/officeDocument/2006/relationships/hyperlink" Id="rId582"/>
    <Relationship TargetMode="External" Target="https://m.edsoo.ru/fbaac12c" Type="http://schemas.openxmlformats.org/officeDocument/2006/relationships/hyperlink" Id="rId583"/>
    <Relationship TargetMode="External" Target="https://m.edsoo.ru/fbaac24e" Type="http://schemas.openxmlformats.org/officeDocument/2006/relationships/hyperlink" Id="rId584"/>
    <Relationship TargetMode="External" Target="https://m.edsoo.ru/fbaac370" Type="http://schemas.openxmlformats.org/officeDocument/2006/relationships/hyperlink" Id="rId58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